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EE0" w:rsidRPr="00E154D2"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Pr="00E154D2" w:rsidRDefault="008A3EE0" w:rsidP="008A3EE0">
      <w:pPr>
        <w:pStyle w:val="Default"/>
        <w:shd w:val="clear" w:color="auto" w:fill="F2F2F2" w:themeFill="background1" w:themeFillShade="F2"/>
        <w:jc w:val="center"/>
        <w:rPr>
          <w:rFonts w:ascii="Corbel" w:hAnsi="Corbel" w:cs="Cambria"/>
          <w:b/>
          <w:bCs/>
          <w:color w:val="C00000"/>
          <w:sz w:val="36"/>
        </w:rPr>
      </w:pPr>
      <w:r w:rsidRPr="00E154D2">
        <w:rPr>
          <w:rFonts w:ascii="Corbel" w:hAnsi="Corbel" w:cs="Cambria"/>
          <w:b/>
          <w:bCs/>
          <w:color w:val="C00000"/>
          <w:sz w:val="36"/>
        </w:rPr>
        <w:t>Servizio per la Pastorale giovanile</w:t>
      </w:r>
    </w:p>
    <w:p w:rsidR="008A3EE0" w:rsidRPr="00E154D2" w:rsidRDefault="008A3EE0" w:rsidP="008A3EE0">
      <w:pPr>
        <w:pStyle w:val="Default"/>
        <w:shd w:val="clear" w:color="auto" w:fill="F2F2F2" w:themeFill="background1" w:themeFillShade="F2"/>
        <w:jc w:val="center"/>
        <w:rPr>
          <w:rFonts w:ascii="Corbel" w:hAnsi="Corbel" w:cs="Cambria"/>
          <w:b/>
          <w:bCs/>
          <w:color w:val="C00000"/>
          <w:sz w:val="36"/>
        </w:rPr>
      </w:pPr>
      <w:r w:rsidRPr="00E154D2">
        <w:rPr>
          <w:rFonts w:ascii="Corbel" w:hAnsi="Corbel" w:cs="Cambria"/>
          <w:b/>
          <w:bCs/>
          <w:color w:val="C00000"/>
          <w:sz w:val="36"/>
        </w:rPr>
        <w:t>Diocesi di Piacenza – Bobbio</w:t>
      </w:r>
    </w:p>
    <w:p w:rsidR="008A3EE0" w:rsidRPr="00E154D2"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Pr="00E154D2"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Pr="00E154D2" w:rsidRDefault="00EE7E19" w:rsidP="008A3EE0">
      <w:pPr>
        <w:pStyle w:val="Default"/>
        <w:shd w:val="clear" w:color="auto" w:fill="F2F2F2" w:themeFill="background1" w:themeFillShade="F2"/>
        <w:jc w:val="center"/>
        <w:rPr>
          <w:rFonts w:ascii="Corbel" w:hAnsi="Corbel" w:cs="Cambria"/>
          <w:b/>
          <w:bCs/>
          <w:color w:val="C00000"/>
          <w:sz w:val="36"/>
        </w:rPr>
      </w:pPr>
      <w:r>
        <w:rPr>
          <w:rFonts w:ascii="Corbel" w:hAnsi="Corbel" w:cs="Cambria"/>
          <w:b/>
          <w:bCs/>
          <w:noProof/>
          <w:color w:val="C00000"/>
          <w:sz w:val="36"/>
          <w:lang w:eastAsia="it-IT"/>
        </w:rPr>
        <w:drawing>
          <wp:anchor distT="0" distB="0" distL="114300" distR="114300" simplePos="0" relativeHeight="251658240" behindDoc="0" locked="0" layoutInCell="1" allowOverlap="1">
            <wp:simplePos x="0" y="0"/>
            <wp:positionH relativeFrom="column">
              <wp:posOffset>486140</wp:posOffset>
            </wp:positionH>
            <wp:positionV relativeFrom="paragraph">
              <wp:posOffset>214208</wp:posOffset>
            </wp:positionV>
            <wp:extent cx="5116749" cy="4143983"/>
            <wp:effectExtent l="0" t="0" r="0" b="0"/>
            <wp:wrapNone/>
            <wp:docPr id="1" name="Immagine 0" descr="dipinto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into_low.jpg"/>
                    <pic:cNvPicPr/>
                  </pic:nvPicPr>
                  <pic:blipFill>
                    <a:blip r:embed="rId8">
                      <a:clrChange>
                        <a:clrFrom>
                          <a:srgbClr val="FFFFFF"/>
                        </a:clrFrom>
                        <a:clrTo>
                          <a:srgbClr val="FFFFFF">
                            <a:alpha val="0"/>
                          </a:srgbClr>
                        </a:clrTo>
                      </a:clrChange>
                    </a:blip>
                    <a:stretch>
                      <a:fillRect/>
                    </a:stretch>
                  </pic:blipFill>
                  <pic:spPr>
                    <a:xfrm>
                      <a:off x="0" y="0"/>
                      <a:ext cx="5116749" cy="4143983"/>
                    </a:xfrm>
                    <a:prstGeom prst="rect">
                      <a:avLst/>
                    </a:prstGeom>
                  </pic:spPr>
                </pic:pic>
              </a:graphicData>
            </a:graphic>
          </wp:anchor>
        </w:drawing>
      </w:r>
    </w:p>
    <w:p w:rsidR="008A3EE0" w:rsidRPr="00E154D2"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Pr="00E154D2"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Pr="00E154D2"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Pr="00E154D2"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Pr="00E154D2"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Pr="00E154D2"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Pr="00E154D2"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Pr="00E154D2"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Pr="00E154D2"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Pr="00E154D2"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Pr="00E154D2"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Pr="00E154D2"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Pr="00E154D2"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Pr="00E154D2"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Pr="00E154D2"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Pr="00E154D2"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Pr="00E154D2"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Pr="00E154D2"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Pr="00E154D2"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Pr="00E154D2" w:rsidRDefault="008046FB" w:rsidP="008A3EE0">
      <w:pPr>
        <w:pStyle w:val="Default"/>
        <w:shd w:val="clear" w:color="auto" w:fill="F2F2F2" w:themeFill="background1" w:themeFillShade="F2"/>
        <w:jc w:val="center"/>
        <w:rPr>
          <w:rFonts w:ascii="Corbel" w:hAnsi="Corbel" w:cs="Cambria"/>
          <w:b/>
          <w:bCs/>
          <w:color w:val="C00000"/>
          <w:sz w:val="52"/>
        </w:rPr>
      </w:pPr>
      <w:r w:rsidRPr="00E154D2">
        <w:rPr>
          <w:rFonts w:ascii="Corbel" w:hAnsi="Corbel" w:cs="Cambria"/>
          <w:b/>
          <w:bCs/>
          <w:color w:val="C00000"/>
          <w:sz w:val="52"/>
        </w:rPr>
        <w:t>Vi annuncio una grande gioia</w:t>
      </w:r>
    </w:p>
    <w:p w:rsidR="008A3EE0" w:rsidRPr="00E154D2"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Pr="00E154D2" w:rsidRDefault="008A3EE0" w:rsidP="008A3EE0">
      <w:pPr>
        <w:pStyle w:val="Default"/>
        <w:shd w:val="clear" w:color="auto" w:fill="F2F2F2" w:themeFill="background1" w:themeFillShade="F2"/>
        <w:jc w:val="center"/>
        <w:rPr>
          <w:rFonts w:ascii="Corbel" w:hAnsi="Corbel" w:cs="Cambria"/>
          <w:b/>
          <w:bCs/>
          <w:color w:val="C00000"/>
          <w:sz w:val="36"/>
        </w:rPr>
      </w:pPr>
      <w:r w:rsidRPr="00E154D2">
        <w:rPr>
          <w:rFonts w:ascii="Corbel" w:hAnsi="Corbel" w:cs="Cambria"/>
          <w:b/>
          <w:bCs/>
          <w:color w:val="C00000"/>
          <w:sz w:val="36"/>
        </w:rPr>
        <w:t>Percorso giovani di Avvento 201</w:t>
      </w:r>
      <w:r w:rsidR="008046FB" w:rsidRPr="00E154D2">
        <w:rPr>
          <w:rFonts w:ascii="Corbel" w:hAnsi="Corbel" w:cs="Cambria"/>
          <w:b/>
          <w:bCs/>
          <w:color w:val="C00000"/>
          <w:sz w:val="36"/>
        </w:rPr>
        <w:t>6</w:t>
      </w:r>
    </w:p>
    <w:p w:rsidR="008A3EE0" w:rsidRPr="00E154D2"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Pr="00E154D2" w:rsidRDefault="008A3EE0" w:rsidP="008A3EE0">
      <w:pPr>
        <w:pStyle w:val="Default"/>
        <w:shd w:val="clear" w:color="auto" w:fill="F2F2F2" w:themeFill="background1" w:themeFillShade="F2"/>
        <w:rPr>
          <w:rFonts w:ascii="Corbel" w:hAnsi="Corbel" w:cs="Cambria"/>
          <w:b/>
          <w:bCs/>
          <w:color w:val="C00000"/>
          <w:sz w:val="36"/>
        </w:rPr>
      </w:pPr>
    </w:p>
    <w:p w:rsidR="008A3EE0" w:rsidRPr="00E154D2"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Pr="00E154D2" w:rsidRDefault="008A3EE0" w:rsidP="008A3EE0">
      <w:pPr>
        <w:pStyle w:val="Default"/>
        <w:shd w:val="clear" w:color="auto" w:fill="F2F2F2" w:themeFill="background1" w:themeFillShade="F2"/>
        <w:jc w:val="center"/>
        <w:rPr>
          <w:rFonts w:ascii="Corbel" w:hAnsi="Corbel" w:cs="Cambria"/>
          <w:b/>
          <w:bCs/>
          <w:color w:val="C00000"/>
          <w:sz w:val="36"/>
        </w:rPr>
      </w:pPr>
    </w:p>
    <w:p w:rsidR="008A3EE0" w:rsidRPr="00E154D2" w:rsidRDefault="008A3EE0" w:rsidP="008A3EE0">
      <w:pPr>
        <w:pStyle w:val="Default"/>
        <w:shd w:val="clear" w:color="auto" w:fill="F2F2F2" w:themeFill="background1" w:themeFillShade="F2"/>
        <w:rPr>
          <w:rFonts w:ascii="Corbel" w:hAnsi="Corbel" w:cs="Cambria"/>
          <w:b/>
          <w:bCs/>
          <w:color w:val="C00000"/>
          <w:sz w:val="36"/>
        </w:rPr>
      </w:pPr>
      <w:r w:rsidRPr="00E154D2">
        <w:rPr>
          <w:rFonts w:ascii="Corbel" w:hAnsi="Corbel" w:cs="Cambria"/>
          <w:b/>
          <w:bCs/>
          <w:color w:val="C00000"/>
          <w:sz w:val="36"/>
        </w:rPr>
        <w:br w:type="page"/>
      </w:r>
      <w:r w:rsidRPr="00E154D2">
        <w:rPr>
          <w:rFonts w:ascii="Corbel" w:hAnsi="Corbel" w:cs="Cambria"/>
          <w:b/>
          <w:bCs/>
          <w:color w:val="C00000"/>
          <w:sz w:val="36"/>
        </w:rPr>
        <w:lastRenderedPageBreak/>
        <w:t>ICONA BIBLICA</w:t>
      </w:r>
    </w:p>
    <w:p w:rsidR="008A3EE0" w:rsidRPr="00E154D2" w:rsidRDefault="008A3EE0">
      <w:pPr>
        <w:rPr>
          <w:rFonts w:ascii="Corbel" w:hAnsi="Corbel" w:cs="Cambria"/>
          <w:b/>
          <w:bCs/>
          <w:color w:val="C00000"/>
          <w:sz w:val="36"/>
          <w:szCs w:val="24"/>
        </w:rPr>
      </w:pPr>
    </w:p>
    <w:p w:rsidR="00E17838" w:rsidRPr="00E154D2" w:rsidRDefault="00E17838" w:rsidP="00764A82">
      <w:pPr>
        <w:pStyle w:val="Default"/>
        <w:rPr>
          <w:rFonts w:ascii="Corbel" w:hAnsi="Corbel" w:cs="Cambria"/>
          <w:b/>
          <w:bCs/>
          <w:color w:val="008000"/>
        </w:rPr>
      </w:pPr>
    </w:p>
    <w:p w:rsidR="00E17838" w:rsidRPr="00E154D2" w:rsidRDefault="00E17838" w:rsidP="00764A82">
      <w:pPr>
        <w:pStyle w:val="Default"/>
        <w:rPr>
          <w:rFonts w:ascii="Corbel" w:hAnsi="Corbel" w:cs="Cambria"/>
          <w:b/>
          <w:bCs/>
          <w:color w:val="008000"/>
        </w:rPr>
      </w:pPr>
    </w:p>
    <w:p w:rsidR="00764A82" w:rsidRPr="00E154D2" w:rsidRDefault="00764A82" w:rsidP="00E17838">
      <w:pPr>
        <w:pStyle w:val="Default"/>
        <w:ind w:left="1134"/>
        <w:rPr>
          <w:rFonts w:ascii="Corbel" w:hAnsi="Corbel" w:cs="Cambria"/>
          <w:b/>
          <w:bCs/>
          <w:color w:val="C00000"/>
          <w:sz w:val="32"/>
        </w:rPr>
      </w:pPr>
      <w:r w:rsidRPr="00E154D2">
        <w:rPr>
          <w:rFonts w:ascii="Corbel" w:hAnsi="Corbel" w:cs="Cambria"/>
          <w:b/>
          <w:bCs/>
          <w:color w:val="C00000"/>
          <w:sz w:val="32"/>
        </w:rPr>
        <w:t xml:space="preserve">Dal Vangelo di Luca </w:t>
      </w:r>
      <w:r w:rsidR="008046FB" w:rsidRPr="00E154D2">
        <w:rPr>
          <w:rFonts w:ascii="Corbel" w:hAnsi="Corbel" w:cs="Cambria"/>
          <w:b/>
          <w:bCs/>
          <w:color w:val="C00000"/>
          <w:sz w:val="32"/>
        </w:rPr>
        <w:t>2,1-14</w:t>
      </w:r>
    </w:p>
    <w:p w:rsidR="00E17838" w:rsidRPr="00E154D2" w:rsidRDefault="00E17838" w:rsidP="00764A82">
      <w:pPr>
        <w:pStyle w:val="Default"/>
        <w:rPr>
          <w:rFonts w:ascii="Corbel" w:hAnsi="Corbel" w:cs="Cambria"/>
          <w:b/>
          <w:bCs/>
          <w:color w:val="008000"/>
        </w:rPr>
      </w:pPr>
    </w:p>
    <w:p w:rsidR="00E17838" w:rsidRPr="00E154D2" w:rsidRDefault="00E17838" w:rsidP="00764A82">
      <w:pPr>
        <w:pStyle w:val="Default"/>
        <w:rPr>
          <w:rFonts w:ascii="Corbel" w:hAnsi="Corbel" w:cs="Cambria"/>
          <w:b/>
          <w:bCs/>
          <w:color w:val="008000"/>
        </w:rPr>
      </w:pPr>
    </w:p>
    <w:p w:rsidR="008046FB" w:rsidRPr="00E154D2" w:rsidRDefault="008046FB" w:rsidP="008046FB">
      <w:pPr>
        <w:ind w:left="1134" w:right="1410"/>
        <w:jc w:val="both"/>
        <w:rPr>
          <w:rStyle w:val="apple-converted-space"/>
          <w:rFonts w:ascii="Corbel" w:hAnsi="Corbel"/>
          <w:sz w:val="28"/>
        </w:rPr>
      </w:pPr>
      <w:r w:rsidRPr="00E154D2">
        <w:rPr>
          <w:rFonts w:ascii="Corbel" w:hAnsi="Corbel"/>
          <w:sz w:val="28"/>
        </w:rPr>
        <w:t xml:space="preserve">In quei giorni un decreto di Cesare Augusto ordinò che si facesse il censimento di tutta la terra. Questo primo censimento fu fatto quando </w:t>
      </w:r>
      <w:proofErr w:type="spellStart"/>
      <w:r w:rsidRPr="00E154D2">
        <w:rPr>
          <w:rFonts w:ascii="Corbel" w:hAnsi="Corbel"/>
          <w:sz w:val="28"/>
        </w:rPr>
        <w:t>Quirinio</w:t>
      </w:r>
      <w:proofErr w:type="spellEnd"/>
      <w:r w:rsidRPr="00E154D2">
        <w:rPr>
          <w:rFonts w:ascii="Corbel" w:hAnsi="Corbel"/>
          <w:sz w:val="28"/>
        </w:rPr>
        <w:t xml:space="preserve"> era governatore della Siria. Tutti andavano a farsi censire, ciascuno nella propria città.</w:t>
      </w:r>
      <w:r w:rsidRPr="00E154D2">
        <w:rPr>
          <w:rStyle w:val="apple-converted-space"/>
          <w:rFonts w:ascii="Corbel" w:hAnsi="Corbel"/>
          <w:sz w:val="28"/>
        </w:rPr>
        <w:t> </w:t>
      </w:r>
    </w:p>
    <w:p w:rsidR="008046FB" w:rsidRPr="00E154D2" w:rsidRDefault="008046FB" w:rsidP="008046FB">
      <w:pPr>
        <w:ind w:left="1134" w:right="1410"/>
        <w:jc w:val="both"/>
        <w:rPr>
          <w:rStyle w:val="apple-converted-space"/>
          <w:rFonts w:ascii="Corbel" w:hAnsi="Corbel"/>
          <w:sz w:val="28"/>
        </w:rPr>
      </w:pPr>
      <w:r w:rsidRPr="00E154D2">
        <w:rPr>
          <w:rFonts w:ascii="Corbel" w:hAnsi="Corbel"/>
          <w:sz w:val="28"/>
        </w:rPr>
        <w:t xml:space="preserve">Anche Giuseppe, dalla Galilea, dalla città di </w:t>
      </w:r>
      <w:proofErr w:type="spellStart"/>
      <w:r w:rsidRPr="00E154D2">
        <w:rPr>
          <w:rFonts w:ascii="Corbel" w:hAnsi="Corbel"/>
          <w:sz w:val="28"/>
        </w:rPr>
        <w:t>Nàzaret</w:t>
      </w:r>
      <w:proofErr w:type="spellEnd"/>
      <w:r w:rsidRPr="00E154D2">
        <w:rPr>
          <w:rFonts w:ascii="Corbel" w:hAnsi="Corbel"/>
          <w:sz w:val="28"/>
        </w:rPr>
        <w:t>, salì in Giudea alla città di Davide chiamata Betlemme: egli apparteneva infatti alla casa e alla famiglia di Davide. Doveva farsi censire insieme a Maria, sua sposa, che era incinta.</w:t>
      </w:r>
      <w:r w:rsidRPr="00E154D2">
        <w:rPr>
          <w:rStyle w:val="apple-converted-space"/>
          <w:rFonts w:ascii="Corbel" w:hAnsi="Corbel"/>
          <w:sz w:val="28"/>
        </w:rPr>
        <w:t> </w:t>
      </w:r>
    </w:p>
    <w:p w:rsidR="008046FB" w:rsidRPr="00E154D2" w:rsidRDefault="008046FB" w:rsidP="008046FB">
      <w:pPr>
        <w:ind w:left="1134" w:right="1410"/>
        <w:jc w:val="both"/>
        <w:rPr>
          <w:rFonts w:ascii="Corbel" w:hAnsi="Corbel"/>
          <w:sz w:val="28"/>
        </w:rPr>
      </w:pPr>
      <w:r w:rsidRPr="00E154D2">
        <w:rPr>
          <w:rFonts w:ascii="Corbel" w:hAnsi="Corbel"/>
          <w:sz w:val="28"/>
        </w:rPr>
        <w:t>Mentre si trovavano in quel luogo, si compirono per lei i giorni del parto. Diede alla luce il suo figlio primogenito, lo avvolse in fasce e lo pose in una mangiatoia, perché per loro non c’era posto nell’alloggio.</w:t>
      </w:r>
    </w:p>
    <w:p w:rsidR="008046FB" w:rsidRPr="00E154D2" w:rsidRDefault="008046FB" w:rsidP="008046FB">
      <w:pPr>
        <w:ind w:left="1134" w:right="1410"/>
        <w:jc w:val="both"/>
        <w:rPr>
          <w:rStyle w:val="apple-converted-space"/>
          <w:rFonts w:ascii="Corbel" w:hAnsi="Corbel"/>
          <w:sz w:val="28"/>
        </w:rPr>
      </w:pPr>
      <w:r w:rsidRPr="00E154D2">
        <w:rPr>
          <w:rFonts w:ascii="Corbel" w:hAnsi="Corbel"/>
          <w:sz w:val="28"/>
        </w:rPr>
        <w:t>C’erano in quella regione alcuni pastori che, pernottando all’aperto, vegliavano tutta la notte facendo la guardia al loro gregge. Un angelo del Signore si presentò a loro e la gloria del Signore li avvolse di luce. Essi furono presi da grande timore, ma l’angelo disse loro: «Non temete: ecco, vi annuncio una grande gioia, che sarà di tutto il popolo: oggi, nella città di Davide, è nato per voi un Salvatore, che è Cristo Signore. Questo per voi il segno: troverete un bambino avvolto in fasce, adagiato in una mangiatoia».</w:t>
      </w:r>
      <w:r w:rsidRPr="00E154D2">
        <w:rPr>
          <w:rStyle w:val="apple-converted-space"/>
          <w:rFonts w:ascii="Corbel" w:hAnsi="Corbel"/>
          <w:sz w:val="28"/>
        </w:rPr>
        <w:t> </w:t>
      </w:r>
    </w:p>
    <w:p w:rsidR="008046FB" w:rsidRPr="00E154D2" w:rsidRDefault="008046FB" w:rsidP="008046FB">
      <w:pPr>
        <w:ind w:left="1134" w:right="1410"/>
        <w:jc w:val="both"/>
        <w:rPr>
          <w:rFonts w:ascii="Corbel" w:hAnsi="Corbel"/>
          <w:sz w:val="28"/>
        </w:rPr>
      </w:pPr>
      <w:r w:rsidRPr="00E154D2">
        <w:rPr>
          <w:rFonts w:ascii="Corbel" w:hAnsi="Corbel"/>
          <w:sz w:val="28"/>
        </w:rPr>
        <w:t>E subito apparve con l’angelo una moltitudine dell’esercito celeste, che lodava Dio e diceva: «Gloria a Dio nel più alto dei cieli e sulla terra pace agli uomini, che egli ama».</w:t>
      </w:r>
    </w:p>
    <w:p w:rsidR="00764A82" w:rsidRPr="00E154D2" w:rsidRDefault="00764A82" w:rsidP="00764A82">
      <w:pPr>
        <w:ind w:left="1134" w:right="1127"/>
        <w:jc w:val="both"/>
        <w:rPr>
          <w:rFonts w:ascii="Corbel" w:hAnsi="Corbel"/>
          <w:i/>
          <w:sz w:val="28"/>
          <w:szCs w:val="24"/>
        </w:rPr>
      </w:pPr>
    </w:p>
    <w:p w:rsidR="00764A82" w:rsidRPr="00E154D2" w:rsidRDefault="00764A82" w:rsidP="00764A82">
      <w:pPr>
        <w:pStyle w:val="Default"/>
        <w:rPr>
          <w:rFonts w:ascii="Corbel" w:hAnsi="Corbel"/>
        </w:rPr>
      </w:pPr>
    </w:p>
    <w:p w:rsidR="00E17838" w:rsidRPr="00E154D2" w:rsidRDefault="00E17838">
      <w:pPr>
        <w:rPr>
          <w:rFonts w:ascii="Corbel" w:hAnsi="Corbel" w:cs="Calibri"/>
          <w:color w:val="000000"/>
          <w:szCs w:val="24"/>
        </w:rPr>
      </w:pPr>
      <w:r w:rsidRPr="00E154D2">
        <w:rPr>
          <w:rFonts w:ascii="Corbel" w:hAnsi="Corbel"/>
        </w:rPr>
        <w:br w:type="page"/>
      </w:r>
    </w:p>
    <w:p w:rsidR="00B1222C" w:rsidRPr="00E154D2" w:rsidRDefault="008046FB" w:rsidP="00B1222C">
      <w:pPr>
        <w:pStyle w:val="Default"/>
        <w:shd w:val="clear" w:color="auto" w:fill="F2F2F2" w:themeFill="background1" w:themeFillShade="F2"/>
        <w:rPr>
          <w:rFonts w:ascii="Corbel" w:hAnsi="Corbel" w:cs="Cambria"/>
          <w:b/>
          <w:bCs/>
          <w:color w:val="C00000"/>
          <w:sz w:val="36"/>
        </w:rPr>
      </w:pPr>
      <w:r w:rsidRPr="00E154D2">
        <w:rPr>
          <w:rFonts w:ascii="Corbel" w:hAnsi="Corbel" w:cs="Cambria"/>
          <w:b/>
          <w:bCs/>
          <w:color w:val="C00000"/>
          <w:sz w:val="36"/>
        </w:rPr>
        <w:lastRenderedPageBreak/>
        <w:t>INTRODUZIONE</w:t>
      </w:r>
    </w:p>
    <w:p w:rsidR="00B1222C" w:rsidRPr="00E154D2" w:rsidRDefault="00B1222C" w:rsidP="00217EBE">
      <w:pPr>
        <w:pStyle w:val="Default"/>
        <w:rPr>
          <w:rFonts w:ascii="Corbel" w:hAnsi="Corbel"/>
          <w:b/>
          <w:color w:val="C00000"/>
          <w:sz w:val="28"/>
        </w:rPr>
      </w:pPr>
    </w:p>
    <w:p w:rsidR="00B1222C" w:rsidRPr="00E154D2" w:rsidRDefault="00B1222C" w:rsidP="00217EBE">
      <w:pPr>
        <w:pStyle w:val="Default"/>
        <w:rPr>
          <w:rFonts w:ascii="Corbel" w:hAnsi="Corbel"/>
          <w:b/>
          <w:color w:val="C00000"/>
          <w:sz w:val="28"/>
        </w:rPr>
      </w:pPr>
    </w:p>
    <w:p w:rsidR="008046FB" w:rsidRPr="00E154D2" w:rsidRDefault="008046FB" w:rsidP="008046FB">
      <w:pPr>
        <w:widowControl w:val="0"/>
        <w:autoSpaceDE w:val="0"/>
        <w:autoSpaceDN w:val="0"/>
        <w:adjustRightInd w:val="0"/>
        <w:jc w:val="both"/>
        <w:rPr>
          <w:rFonts w:ascii="Corbel" w:hAnsi="Corbel" w:cs="Arial Hebrew Scholar"/>
          <w:szCs w:val="24"/>
        </w:rPr>
      </w:pPr>
      <w:r w:rsidRPr="00E154D2">
        <w:rPr>
          <w:rFonts w:ascii="Corbel" w:hAnsi="Corbel" w:cs="Arial Hebrew Scholar"/>
          <w:szCs w:val="24"/>
        </w:rPr>
        <w:t>Molti artisti, come il nostro Guercino, hanno esercitato volentieri il loro talento nel dipingere in modi diversi scene romantiche di pastori con i greggi di montoni e capre, dolcemente addormentati attorno al fuoco. Nella societ</w:t>
      </w:r>
      <w:r w:rsidRPr="00E154D2">
        <w:rPr>
          <w:rFonts w:ascii="Corbel" w:hAnsi="Corbel" w:cs="Times New Roman"/>
          <w:szCs w:val="24"/>
        </w:rPr>
        <w:t>à</w:t>
      </w:r>
      <w:r w:rsidRPr="00E154D2">
        <w:rPr>
          <w:rFonts w:ascii="Corbel" w:hAnsi="Corbel" w:cs="Arial Hebrew Scholar"/>
          <w:szCs w:val="24"/>
        </w:rPr>
        <w:t xml:space="preserve"> israelita del tempo di Ges</w:t>
      </w:r>
      <w:r w:rsidRPr="00E154D2">
        <w:rPr>
          <w:rFonts w:ascii="Corbel" w:hAnsi="Corbel" w:cs="Times New Roman"/>
          <w:szCs w:val="24"/>
        </w:rPr>
        <w:t>ù</w:t>
      </w:r>
      <w:r w:rsidRPr="00E154D2">
        <w:rPr>
          <w:rFonts w:ascii="Corbel" w:hAnsi="Corbel" w:cs="Arial Hebrew Scholar"/>
          <w:szCs w:val="24"/>
        </w:rPr>
        <w:t>, per</w:t>
      </w:r>
      <w:r w:rsidRPr="00E154D2">
        <w:rPr>
          <w:rFonts w:ascii="Corbel" w:hAnsi="Corbel" w:cs="Times New Roman"/>
          <w:szCs w:val="24"/>
        </w:rPr>
        <w:t>ò</w:t>
      </w:r>
      <w:r w:rsidRPr="00E154D2">
        <w:rPr>
          <w:rFonts w:ascii="Corbel" w:hAnsi="Corbel" w:cs="Arial Hebrew Scholar"/>
          <w:szCs w:val="24"/>
        </w:rPr>
        <w:t>, i pastori erano considerati quasi dei paria, in parte a causa della loro povert</w:t>
      </w:r>
      <w:r w:rsidRPr="00E154D2">
        <w:rPr>
          <w:rFonts w:ascii="Corbel" w:hAnsi="Corbel" w:cs="Times New Roman"/>
          <w:szCs w:val="24"/>
        </w:rPr>
        <w:t>à</w:t>
      </w:r>
      <w:r w:rsidRPr="00E154D2">
        <w:rPr>
          <w:rFonts w:ascii="Corbel" w:hAnsi="Corbel" w:cs="Arial Hebrew Scholar"/>
          <w:szCs w:val="24"/>
        </w:rPr>
        <w:t xml:space="preserve"> e della loro sporcizia, ma anche perch</w:t>
      </w:r>
      <w:r w:rsidRPr="00E154D2">
        <w:rPr>
          <w:rFonts w:ascii="Corbel" w:hAnsi="Corbel" w:cs="Times New Roman"/>
          <w:szCs w:val="24"/>
        </w:rPr>
        <w:t>é</w:t>
      </w:r>
      <w:r w:rsidRPr="00E154D2">
        <w:rPr>
          <w:rFonts w:ascii="Corbel" w:hAnsi="Corbel" w:cs="Arial Hebrew Scholar"/>
          <w:szCs w:val="24"/>
        </w:rPr>
        <w:t xml:space="preserve"> non osservavano, a causa della loro vita nomade, gli atti di piet</w:t>
      </w:r>
      <w:r w:rsidRPr="00E154D2">
        <w:rPr>
          <w:rFonts w:ascii="Corbel" w:hAnsi="Corbel" w:cs="Times New Roman"/>
          <w:szCs w:val="24"/>
        </w:rPr>
        <w:t>à</w:t>
      </w:r>
      <w:r w:rsidRPr="00E154D2">
        <w:rPr>
          <w:rFonts w:ascii="Corbel" w:hAnsi="Corbel" w:cs="Arial Hebrew Scholar"/>
          <w:szCs w:val="24"/>
        </w:rPr>
        <w:t xml:space="preserve"> che la comunit</w:t>
      </w:r>
      <w:r w:rsidRPr="00E154D2">
        <w:rPr>
          <w:rFonts w:ascii="Corbel" w:hAnsi="Corbel" w:cs="Times New Roman"/>
          <w:szCs w:val="24"/>
        </w:rPr>
        <w:t>à</w:t>
      </w:r>
      <w:r w:rsidRPr="00E154D2">
        <w:rPr>
          <w:rFonts w:ascii="Corbel" w:hAnsi="Corbel" w:cs="Arial Hebrew Scholar"/>
          <w:szCs w:val="24"/>
        </w:rPr>
        <w:t xml:space="preserve"> </w:t>
      </w:r>
      <w:r w:rsidR="001A6800">
        <w:rPr>
          <w:rFonts w:ascii="Corbel" w:hAnsi="Corbel" w:cs="Arial Hebrew Scholar"/>
          <w:szCs w:val="24"/>
        </w:rPr>
        <w:t>praticante</w:t>
      </w:r>
      <w:r w:rsidRPr="00E154D2">
        <w:rPr>
          <w:rFonts w:ascii="Corbel" w:hAnsi="Corbel" w:cs="Arial Hebrew Scholar"/>
          <w:szCs w:val="24"/>
        </w:rPr>
        <w:t xml:space="preserve"> riteneva obbligatori. Ci</w:t>
      </w:r>
      <w:r w:rsidRPr="00E154D2">
        <w:rPr>
          <w:rFonts w:ascii="Corbel" w:hAnsi="Corbel" w:cs="Times New Roman"/>
          <w:szCs w:val="24"/>
        </w:rPr>
        <w:t>ò</w:t>
      </w:r>
      <w:r w:rsidRPr="00E154D2">
        <w:rPr>
          <w:rFonts w:ascii="Corbel" w:hAnsi="Corbel" w:cs="Arial Hebrew Scholar"/>
          <w:szCs w:val="24"/>
        </w:rPr>
        <w:t xml:space="preserve"> nonostante, Luca conduce proprio dei pastori alla culla di Ges</w:t>
      </w:r>
      <w:r w:rsidRPr="00E154D2">
        <w:rPr>
          <w:rFonts w:ascii="Corbel" w:hAnsi="Corbel" w:cs="Times New Roman"/>
          <w:szCs w:val="24"/>
        </w:rPr>
        <w:t>ù</w:t>
      </w:r>
      <w:r w:rsidRPr="00E154D2">
        <w:rPr>
          <w:rFonts w:ascii="Corbel" w:hAnsi="Corbel" w:cs="Arial Hebrew Scholar"/>
          <w:szCs w:val="24"/>
        </w:rPr>
        <w:t xml:space="preserve"> e lo fa per </w:t>
      </w:r>
      <w:proofErr w:type="spellStart"/>
      <w:r w:rsidRPr="00E154D2">
        <w:rPr>
          <w:rFonts w:ascii="Corbel" w:hAnsi="Corbel" w:cs="Arial Hebrew Scholar"/>
          <w:szCs w:val="24"/>
        </w:rPr>
        <w:t>per</w:t>
      </w:r>
      <w:proofErr w:type="spellEnd"/>
      <w:r w:rsidRPr="00E154D2">
        <w:rPr>
          <w:rFonts w:ascii="Corbel" w:hAnsi="Corbel" w:cs="Arial Hebrew Scholar"/>
          <w:szCs w:val="24"/>
        </w:rPr>
        <w:t xml:space="preserve"> ragioni precise: non solo perch</w:t>
      </w:r>
      <w:r w:rsidRPr="00E154D2">
        <w:rPr>
          <w:rFonts w:ascii="Corbel" w:hAnsi="Corbel" w:cs="Times New Roman"/>
          <w:szCs w:val="24"/>
        </w:rPr>
        <w:t>é</w:t>
      </w:r>
      <w:r w:rsidRPr="00E154D2">
        <w:rPr>
          <w:rFonts w:ascii="Corbel" w:hAnsi="Corbel" w:cs="Arial Hebrew Scholar"/>
          <w:szCs w:val="24"/>
        </w:rPr>
        <w:t xml:space="preserve"> – concretamente – Betlemme era un luogo di incontro naturale per i pastori della circostante regione semidesertica, ma (soprattutto) perch</w:t>
      </w:r>
      <w:r w:rsidRPr="00E154D2">
        <w:rPr>
          <w:rFonts w:ascii="Corbel" w:hAnsi="Corbel" w:cs="Times New Roman"/>
          <w:szCs w:val="24"/>
        </w:rPr>
        <w:t>é</w:t>
      </w:r>
      <w:r w:rsidRPr="00E154D2">
        <w:rPr>
          <w:rFonts w:ascii="Corbel" w:hAnsi="Corbel" w:cs="Arial Hebrew Scholar"/>
          <w:szCs w:val="24"/>
        </w:rPr>
        <w:t xml:space="preserve"> essi rappresentano i poveri e gli umili, primi beneficiari della buona novella della salvezza</w:t>
      </w:r>
      <w:r w:rsidR="00ED6330">
        <w:rPr>
          <w:rFonts w:ascii="Corbel" w:hAnsi="Corbel" w:cs="Arial Hebrew Scholar"/>
          <w:szCs w:val="24"/>
        </w:rPr>
        <w:t>.</w:t>
      </w:r>
      <w:r w:rsidRPr="00E154D2">
        <w:rPr>
          <w:rFonts w:ascii="Corbel" w:hAnsi="Corbel" w:cs="Arial Hebrew Scholar"/>
          <w:szCs w:val="24"/>
        </w:rPr>
        <w:t xml:space="preserve"> </w:t>
      </w:r>
      <w:r w:rsidR="00ED6330" w:rsidRPr="00E154D2">
        <w:rPr>
          <w:rFonts w:ascii="Corbel" w:hAnsi="Corbel" w:cs="Times New Roman"/>
          <w:szCs w:val="24"/>
        </w:rPr>
        <w:t>È</w:t>
      </w:r>
      <w:r w:rsidR="00ED6330" w:rsidRPr="00E154D2">
        <w:rPr>
          <w:rFonts w:ascii="Corbel" w:hAnsi="Corbel" w:cs="Arial Hebrew Scholar"/>
          <w:szCs w:val="24"/>
        </w:rPr>
        <w:t xml:space="preserve"> </w:t>
      </w:r>
      <w:r w:rsidRPr="00E154D2">
        <w:rPr>
          <w:rFonts w:ascii="Corbel" w:hAnsi="Corbel" w:cs="Arial Hebrew Scholar"/>
          <w:szCs w:val="24"/>
        </w:rPr>
        <w:t xml:space="preserve">giusto che siano dei pastori i primi, dopo Giuseppe e Maria, a prostrarsi davanti a quel Messia che </w:t>
      </w:r>
      <w:proofErr w:type="spellStart"/>
      <w:r w:rsidRPr="00E154D2">
        <w:rPr>
          <w:rFonts w:ascii="Corbel" w:hAnsi="Corbel" w:cs="Arial Hebrew Scholar"/>
          <w:szCs w:val="24"/>
        </w:rPr>
        <w:t>Michea</w:t>
      </w:r>
      <w:proofErr w:type="spellEnd"/>
      <w:r w:rsidRPr="00E154D2">
        <w:rPr>
          <w:rFonts w:ascii="Corbel" w:hAnsi="Corbel" w:cs="Arial Hebrew Scholar"/>
          <w:szCs w:val="24"/>
        </w:rPr>
        <w:t xml:space="preserve"> aveva descritto come il futuro pastore di Israele (5,1; cfr. Mt 2,6); Davide stesso, il re-antenato, era stato pastore a Betlemme (1 Sam 16, 1). Cos</w:t>
      </w:r>
      <w:r w:rsidRPr="00E154D2">
        <w:rPr>
          <w:rFonts w:ascii="Corbel" w:hAnsi="Corbel" w:cs="Times New Roman"/>
          <w:szCs w:val="24"/>
        </w:rPr>
        <w:t>ì</w:t>
      </w:r>
      <w:r w:rsidRPr="00E154D2">
        <w:rPr>
          <w:rFonts w:ascii="Corbel" w:hAnsi="Corbel" w:cs="Arial Hebrew Scholar"/>
          <w:szCs w:val="24"/>
        </w:rPr>
        <w:t xml:space="preserve"> anche noi, come i primi pastori, riceviamo lo stesso invito degli angeli: “Vi annunciamo una grande gioia, </w:t>
      </w:r>
      <w:r w:rsidRPr="00E154D2">
        <w:rPr>
          <w:rFonts w:ascii="Corbel" w:hAnsi="Corbel" w:cs="Times New Roman"/>
          <w:szCs w:val="24"/>
        </w:rPr>
        <w:t>è</w:t>
      </w:r>
      <w:r w:rsidRPr="00E154D2">
        <w:rPr>
          <w:rFonts w:ascii="Corbel" w:hAnsi="Corbel" w:cs="Arial Hebrew Scholar"/>
          <w:szCs w:val="24"/>
        </w:rPr>
        <w:t xml:space="preserve"> nato per voi oggi un salvatore che </w:t>
      </w:r>
      <w:r w:rsidRPr="00E154D2">
        <w:rPr>
          <w:rFonts w:ascii="Corbel" w:hAnsi="Corbel" w:cs="Times New Roman"/>
          <w:szCs w:val="24"/>
        </w:rPr>
        <w:t>è</w:t>
      </w:r>
      <w:r w:rsidRPr="00E154D2">
        <w:rPr>
          <w:rFonts w:ascii="Corbel" w:hAnsi="Corbel" w:cs="Arial Hebrew Scholar"/>
          <w:szCs w:val="24"/>
        </w:rPr>
        <w:t xml:space="preserve"> il Cristo Signore”. Lo stesso annuncio, di bocca in bocca, attraverso i pastori, trasmette a noi il compimento gioioso della promessa di Dio. Nell'accogliere questo annuncio, veniamo condotti alla salvezza. L'oggi della nascita del Salvatore si realizza ovunque </w:t>
      </w:r>
      <w:r w:rsidRPr="00E154D2">
        <w:rPr>
          <w:rFonts w:ascii="Corbel" w:hAnsi="Corbel" w:cs="Times New Roman"/>
          <w:szCs w:val="24"/>
        </w:rPr>
        <w:t>è</w:t>
      </w:r>
      <w:r w:rsidRPr="00E154D2">
        <w:rPr>
          <w:rFonts w:ascii="Corbel" w:hAnsi="Corbel" w:cs="Arial Hebrew Scholar"/>
          <w:szCs w:val="24"/>
        </w:rPr>
        <w:t xml:space="preserve"> annunciato e incontrato nella gioia, come per i pastori che si mettono in cammino per andarlo ad incontrare, per riceve quel dono inatteso. Dopo le parole dell'angelo, si apre il cielo e gli uomini possono assistere alla liturgia celeste che si svolge sopra questo bambino. A questa liturgia celeste, dischiusa dall'annuncio, corrisponde una liturgia terrestre di povera gente che sa accogliere la Parola e che corre a vedere un povero bambino. Essi, dopo aver sperimentato la gioia di quest’incontro, a loro volta lo annunciano. In questi pastori, primi ascoltatori che a loro volta si fanno annunciatori, si profila la </w:t>
      </w:r>
      <w:r w:rsidR="007F5D1E" w:rsidRPr="00E154D2">
        <w:rPr>
          <w:rFonts w:ascii="Corbel" w:hAnsi="Corbel" w:cs="Arial Hebrew Scholar"/>
          <w:szCs w:val="24"/>
        </w:rPr>
        <w:t>Chiesa</w:t>
      </w:r>
      <w:r w:rsidR="007F5D1E">
        <w:rPr>
          <w:rFonts w:ascii="Corbel" w:hAnsi="Corbel" w:cs="Arial Hebrew Scholar"/>
          <w:szCs w:val="24"/>
        </w:rPr>
        <w:t>:</w:t>
      </w:r>
      <w:r w:rsidRPr="00E154D2">
        <w:rPr>
          <w:rFonts w:ascii="Corbel" w:hAnsi="Corbel" w:cs="Arial Hebrew Scholar"/>
          <w:szCs w:val="24"/>
        </w:rPr>
        <w:t xml:space="preserve"> ci siamo tutti noi con il nostro camminare insieme nella storia. </w:t>
      </w:r>
      <w:r w:rsidRPr="00E154D2">
        <w:rPr>
          <w:rFonts w:ascii="Corbel" w:hAnsi="Corbel" w:cs="Times New Roman"/>
          <w:szCs w:val="24"/>
        </w:rPr>
        <w:t>È</w:t>
      </w:r>
      <w:r w:rsidRPr="00E154D2">
        <w:rPr>
          <w:rFonts w:ascii="Corbel" w:hAnsi="Corbel" w:cs="Arial Hebrew Scholar"/>
          <w:szCs w:val="24"/>
        </w:rPr>
        <w:t xml:space="preserve"> una </w:t>
      </w:r>
      <w:r w:rsidR="007F5D1E" w:rsidRPr="00E154D2">
        <w:rPr>
          <w:rFonts w:ascii="Corbel" w:hAnsi="Corbel" w:cs="Arial Hebrew Scholar"/>
          <w:szCs w:val="24"/>
        </w:rPr>
        <w:t xml:space="preserve">Chiesa </w:t>
      </w:r>
      <w:r w:rsidRPr="00E154D2">
        <w:rPr>
          <w:rFonts w:ascii="Corbel" w:hAnsi="Corbel" w:cs="Arial Hebrew Scholar"/>
          <w:szCs w:val="24"/>
        </w:rPr>
        <w:t xml:space="preserve">di poveri e ultimi, come l'annunciato stesso. In forza della fede, essa riconosce, annuncia, gioisce e loda Dio che si </w:t>
      </w:r>
      <w:r w:rsidRPr="00E154D2">
        <w:rPr>
          <w:rFonts w:ascii="Corbel" w:hAnsi="Corbel" w:cs="Times New Roman"/>
          <w:szCs w:val="24"/>
        </w:rPr>
        <w:t>è</w:t>
      </w:r>
      <w:r w:rsidRPr="00E154D2">
        <w:rPr>
          <w:rFonts w:ascii="Corbel" w:hAnsi="Corbel" w:cs="Arial Hebrew Scholar"/>
          <w:szCs w:val="24"/>
        </w:rPr>
        <w:t xml:space="preserve"> rivelato </w:t>
      </w:r>
      <w:r w:rsidR="007F5D1E">
        <w:rPr>
          <w:rFonts w:ascii="Corbel" w:hAnsi="Corbel" w:cs="Arial Hebrew Scholar"/>
          <w:szCs w:val="24"/>
        </w:rPr>
        <w:t xml:space="preserve">nella </w:t>
      </w:r>
      <w:r w:rsidRPr="00E154D2">
        <w:rPr>
          <w:rFonts w:ascii="Corbel" w:hAnsi="Corbel" w:cs="Arial Hebrew Scholar"/>
          <w:szCs w:val="24"/>
        </w:rPr>
        <w:t>piccolezza di Ges</w:t>
      </w:r>
      <w:r w:rsidRPr="00E154D2">
        <w:rPr>
          <w:rFonts w:ascii="Corbel" w:hAnsi="Corbel" w:cs="Times New Roman"/>
          <w:szCs w:val="24"/>
        </w:rPr>
        <w:t>ù</w:t>
      </w:r>
      <w:r w:rsidRPr="00E154D2">
        <w:rPr>
          <w:rFonts w:ascii="Corbel" w:hAnsi="Corbel" w:cs="Arial Hebrew Scholar"/>
          <w:szCs w:val="24"/>
        </w:rPr>
        <w:t xml:space="preserve">. </w:t>
      </w:r>
    </w:p>
    <w:p w:rsidR="008046FB" w:rsidRPr="00E154D2" w:rsidRDefault="008046FB" w:rsidP="008046FB">
      <w:pPr>
        <w:widowControl w:val="0"/>
        <w:autoSpaceDE w:val="0"/>
        <w:autoSpaceDN w:val="0"/>
        <w:adjustRightInd w:val="0"/>
        <w:jc w:val="both"/>
        <w:rPr>
          <w:rFonts w:ascii="Corbel" w:hAnsi="Corbel" w:cs="Arial Hebrew Scholar"/>
          <w:szCs w:val="24"/>
        </w:rPr>
      </w:pPr>
      <w:r w:rsidRPr="00E154D2">
        <w:rPr>
          <w:rFonts w:ascii="Corbel" w:hAnsi="Corbel" w:cs="Arial Hebrew Scholar"/>
          <w:szCs w:val="24"/>
        </w:rPr>
        <w:t>La nascita del Salvatore deve essere annunciata da un angelo. Angelo significa: “Colui che annuncia”. Attraverso</w:t>
      </w:r>
      <w:r w:rsidR="007F5D1E">
        <w:rPr>
          <w:rFonts w:ascii="Corbel" w:hAnsi="Corbel" w:cs="Arial Hebrew Scholar"/>
          <w:szCs w:val="24"/>
        </w:rPr>
        <w:t xml:space="preserve"> di</w:t>
      </w:r>
      <w:r w:rsidRPr="00E154D2">
        <w:rPr>
          <w:rFonts w:ascii="Corbel" w:hAnsi="Corbel" w:cs="Arial Hebrew Scholar"/>
          <w:szCs w:val="24"/>
        </w:rPr>
        <w:t xml:space="preserve"> </w:t>
      </w:r>
      <w:r w:rsidR="007F5D1E">
        <w:rPr>
          <w:rFonts w:ascii="Corbel" w:hAnsi="Corbel" w:cs="Arial Hebrew Scholar"/>
          <w:szCs w:val="24"/>
        </w:rPr>
        <w:t>lui ci viene la buona notizia di</w:t>
      </w:r>
      <w:r w:rsidRPr="00E154D2">
        <w:rPr>
          <w:rFonts w:ascii="Corbel" w:hAnsi="Corbel" w:cs="Arial Hebrew Scholar"/>
          <w:szCs w:val="24"/>
        </w:rPr>
        <w:t xml:space="preserve"> Dio che si </w:t>
      </w:r>
      <w:r w:rsidRPr="00E154D2">
        <w:rPr>
          <w:rFonts w:ascii="Corbel" w:hAnsi="Corbel" w:cs="Times New Roman"/>
          <w:szCs w:val="24"/>
        </w:rPr>
        <w:t>è</w:t>
      </w:r>
      <w:r w:rsidRPr="00E154D2">
        <w:rPr>
          <w:rFonts w:ascii="Corbel" w:hAnsi="Corbel" w:cs="Arial Hebrew Scholar"/>
          <w:szCs w:val="24"/>
        </w:rPr>
        <w:t xml:space="preserve"> donato a noi. </w:t>
      </w:r>
      <w:r w:rsidRPr="00E154D2">
        <w:rPr>
          <w:rFonts w:ascii="Corbel" w:hAnsi="Corbel" w:cs="Times New Roman"/>
          <w:szCs w:val="24"/>
        </w:rPr>
        <w:t>È</w:t>
      </w:r>
      <w:r w:rsidRPr="00E154D2">
        <w:rPr>
          <w:rFonts w:ascii="Corbel" w:hAnsi="Corbel" w:cs="Arial Hebrew Scholar"/>
          <w:szCs w:val="24"/>
        </w:rPr>
        <w:t xml:space="preserve"> necessario l'annuncio perch</w:t>
      </w:r>
      <w:r w:rsidRPr="00E154D2">
        <w:rPr>
          <w:rFonts w:ascii="Corbel" w:hAnsi="Corbel" w:cs="Times New Roman"/>
          <w:szCs w:val="24"/>
        </w:rPr>
        <w:t>é</w:t>
      </w:r>
      <w:r w:rsidRPr="00E154D2">
        <w:rPr>
          <w:rFonts w:ascii="Corbel" w:hAnsi="Corbel" w:cs="Arial Hebrew Scholar"/>
          <w:szCs w:val="24"/>
        </w:rPr>
        <w:t xml:space="preserve"> la nascita di Dio in mezzo a noi non pu</w:t>
      </w:r>
      <w:r w:rsidRPr="00E154D2">
        <w:rPr>
          <w:rFonts w:ascii="Corbel" w:hAnsi="Corbel" w:cs="Times New Roman"/>
          <w:szCs w:val="24"/>
        </w:rPr>
        <w:t>ò</w:t>
      </w:r>
      <w:r w:rsidRPr="00E154D2">
        <w:rPr>
          <w:rFonts w:ascii="Corbel" w:hAnsi="Corbel" w:cs="Arial Hebrew Scholar"/>
          <w:szCs w:val="24"/>
        </w:rPr>
        <w:t xml:space="preserve"> essere dedotta da nessun ragionamento n</w:t>
      </w:r>
      <w:r w:rsidRPr="00E154D2">
        <w:rPr>
          <w:rFonts w:ascii="Corbel" w:hAnsi="Corbel" w:cs="Times New Roman"/>
          <w:szCs w:val="24"/>
        </w:rPr>
        <w:t>é</w:t>
      </w:r>
      <w:r w:rsidRPr="00E154D2">
        <w:rPr>
          <w:rFonts w:ascii="Corbel" w:hAnsi="Corbel" w:cs="Arial Hebrew Scholar"/>
          <w:szCs w:val="24"/>
        </w:rPr>
        <w:t xml:space="preserve"> prodotta da nessuno sforzo umano. Nessun'altra premessa, se non la promessa di Dio, </w:t>
      </w:r>
      <w:r w:rsidRPr="00E154D2">
        <w:rPr>
          <w:rFonts w:ascii="Corbel" w:hAnsi="Corbel" w:cs="Times New Roman"/>
          <w:szCs w:val="24"/>
        </w:rPr>
        <w:t>è</w:t>
      </w:r>
      <w:r w:rsidRPr="00E154D2">
        <w:rPr>
          <w:rFonts w:ascii="Corbel" w:hAnsi="Corbel" w:cs="Arial Hebrew Scholar"/>
          <w:szCs w:val="24"/>
        </w:rPr>
        <w:t xml:space="preserve"> i</w:t>
      </w:r>
      <w:r w:rsidR="007F5D1E">
        <w:rPr>
          <w:rFonts w:ascii="Corbel" w:hAnsi="Corbel" w:cs="Arial Hebrew Scholar"/>
          <w:szCs w:val="24"/>
        </w:rPr>
        <w:t>n grado di far conoscere il dono</w:t>
      </w:r>
      <w:r w:rsidRPr="00E154D2">
        <w:rPr>
          <w:rFonts w:ascii="Corbel" w:hAnsi="Corbel" w:cs="Arial Hebrew Scholar"/>
          <w:szCs w:val="24"/>
        </w:rPr>
        <w:t xml:space="preserve">. Questa rivelazione </w:t>
      </w:r>
      <w:r w:rsidRPr="00E154D2">
        <w:rPr>
          <w:rFonts w:ascii="Corbel" w:hAnsi="Corbel" w:cs="Times New Roman"/>
          <w:szCs w:val="24"/>
        </w:rPr>
        <w:t>è</w:t>
      </w:r>
      <w:r w:rsidRPr="00E154D2">
        <w:rPr>
          <w:rFonts w:ascii="Corbel" w:hAnsi="Corbel" w:cs="Arial Hebrew Scholar"/>
          <w:szCs w:val="24"/>
        </w:rPr>
        <w:t xml:space="preserve"> fatta ai pastori</w:t>
      </w:r>
      <w:r w:rsidR="007F5D1E">
        <w:rPr>
          <w:rFonts w:ascii="Corbel" w:hAnsi="Corbel" w:cs="Arial Hebrew Scholar"/>
          <w:szCs w:val="24"/>
        </w:rPr>
        <w:t>:</w:t>
      </w:r>
      <w:r w:rsidRPr="00E154D2">
        <w:rPr>
          <w:rFonts w:ascii="Corbel" w:hAnsi="Corbel" w:cs="Arial Hebrew Scholar"/>
          <w:szCs w:val="24"/>
        </w:rPr>
        <w:t xml:space="preserve"> “Dio infatti ama parlare con i semplici”. Per vederlo bisogna essergli vicini. Chi pu</w:t>
      </w:r>
      <w:r w:rsidRPr="00E154D2">
        <w:rPr>
          <w:rFonts w:ascii="Corbel" w:hAnsi="Corbel" w:cs="Times New Roman"/>
          <w:szCs w:val="24"/>
        </w:rPr>
        <w:t>ò</w:t>
      </w:r>
      <w:r w:rsidRPr="00E154D2">
        <w:rPr>
          <w:rFonts w:ascii="Corbel" w:hAnsi="Corbel" w:cs="Arial Hebrew Scholar"/>
          <w:szCs w:val="24"/>
        </w:rPr>
        <w:t xml:space="preserve"> riconoscere nella sua piccolezza “il Pastore” se non dei piccoli pastori? Il cammino che essi fanno per scoprire </w:t>
      </w:r>
      <w:r w:rsidR="007F5D1E">
        <w:rPr>
          <w:rFonts w:ascii="Corbel" w:hAnsi="Corbel" w:cs="Arial Hebrew Scholar"/>
          <w:szCs w:val="24"/>
        </w:rPr>
        <w:t>Gesù bambino</w:t>
      </w:r>
      <w:r w:rsidR="007F5D1E" w:rsidRPr="00E154D2">
        <w:rPr>
          <w:rFonts w:ascii="Corbel" w:hAnsi="Corbel" w:cs="Arial Hebrew Scholar"/>
          <w:szCs w:val="24"/>
        </w:rPr>
        <w:t xml:space="preserve">, </w:t>
      </w:r>
      <w:r w:rsidRPr="00E154D2">
        <w:rPr>
          <w:rFonts w:ascii="Corbel" w:hAnsi="Corbel" w:cs="Arial Hebrew Scholar"/>
          <w:szCs w:val="24"/>
        </w:rPr>
        <w:t>li costituir</w:t>
      </w:r>
      <w:r w:rsidRPr="00E154D2">
        <w:rPr>
          <w:rFonts w:ascii="Corbel" w:hAnsi="Corbel" w:cs="Times New Roman"/>
          <w:szCs w:val="24"/>
        </w:rPr>
        <w:t>à</w:t>
      </w:r>
      <w:r w:rsidRPr="00E154D2">
        <w:rPr>
          <w:rFonts w:ascii="Corbel" w:hAnsi="Corbel" w:cs="Arial Hebrew Scholar"/>
          <w:szCs w:val="24"/>
        </w:rPr>
        <w:t xml:space="preserve"> a loro volta pastori e angeli, servi della parola che annunciano. </w:t>
      </w:r>
    </w:p>
    <w:p w:rsidR="008046FB" w:rsidRPr="00E154D2" w:rsidRDefault="008046FB" w:rsidP="008046FB">
      <w:pPr>
        <w:widowControl w:val="0"/>
        <w:autoSpaceDE w:val="0"/>
        <w:autoSpaceDN w:val="0"/>
        <w:adjustRightInd w:val="0"/>
        <w:jc w:val="both"/>
        <w:rPr>
          <w:rFonts w:ascii="Corbel" w:hAnsi="Corbel" w:cs="Arial Hebrew Scholar"/>
          <w:szCs w:val="24"/>
        </w:rPr>
      </w:pPr>
      <w:r w:rsidRPr="00E154D2">
        <w:rPr>
          <w:rFonts w:ascii="Corbel" w:hAnsi="Corbel" w:cs="Times New Roman"/>
          <w:szCs w:val="24"/>
        </w:rPr>
        <w:t>«</w:t>
      </w:r>
      <w:r w:rsidRPr="00E154D2">
        <w:rPr>
          <w:rFonts w:ascii="Corbel" w:hAnsi="Corbel" w:cs="Arial Hebrew Scholar"/>
          <w:szCs w:val="24"/>
        </w:rPr>
        <w:t>Evangelizzo (</w:t>
      </w:r>
      <w:proofErr w:type="spellStart"/>
      <w:r w:rsidRPr="00E154D2">
        <w:rPr>
          <w:rFonts w:ascii="Corbel" w:hAnsi="Corbel" w:cs="Arial Hebrew Scholar"/>
          <w:szCs w:val="24"/>
        </w:rPr>
        <w:t>euangelizomai</w:t>
      </w:r>
      <w:proofErr w:type="spellEnd"/>
      <w:r w:rsidRPr="00E154D2">
        <w:rPr>
          <w:rFonts w:ascii="Corbel" w:hAnsi="Corbel" w:cs="Arial Hebrew Scholar"/>
          <w:szCs w:val="24"/>
        </w:rPr>
        <w:t>) a voi una grande gioia, la quale sar</w:t>
      </w:r>
      <w:r w:rsidRPr="00E154D2">
        <w:rPr>
          <w:rFonts w:ascii="Corbel" w:hAnsi="Corbel" w:cs="Times New Roman"/>
          <w:szCs w:val="24"/>
        </w:rPr>
        <w:t>à</w:t>
      </w:r>
      <w:r w:rsidRPr="00E154D2">
        <w:rPr>
          <w:rFonts w:ascii="Corbel" w:hAnsi="Corbel" w:cs="Arial Hebrew Scholar"/>
          <w:szCs w:val="24"/>
        </w:rPr>
        <w:t xml:space="preserve"> per tutto il popolo</w:t>
      </w:r>
      <w:r w:rsidRPr="00E154D2">
        <w:rPr>
          <w:rFonts w:ascii="Corbel" w:hAnsi="Corbel" w:cs="Times New Roman"/>
          <w:szCs w:val="24"/>
        </w:rPr>
        <w:t>»</w:t>
      </w:r>
      <w:r w:rsidRPr="00E154D2">
        <w:rPr>
          <w:rFonts w:ascii="Corbel" w:hAnsi="Corbel" w:cs="Arial Hebrew Scholar"/>
          <w:szCs w:val="24"/>
        </w:rPr>
        <w:t xml:space="preserve">. Che cosa </w:t>
      </w:r>
      <w:r w:rsidRPr="00E154D2">
        <w:rPr>
          <w:rFonts w:ascii="Corbel" w:hAnsi="Corbel" w:cs="Times New Roman"/>
          <w:szCs w:val="24"/>
        </w:rPr>
        <w:t>è</w:t>
      </w:r>
      <w:r w:rsidRPr="00E154D2">
        <w:rPr>
          <w:rFonts w:ascii="Corbel" w:hAnsi="Corbel" w:cs="Arial Hebrew Scholar"/>
          <w:szCs w:val="24"/>
        </w:rPr>
        <w:t xml:space="preserve"> “da annunciare” come buona novella? Il vangelo </w:t>
      </w:r>
      <w:r w:rsidRPr="00E154D2">
        <w:rPr>
          <w:rFonts w:ascii="Corbel" w:hAnsi="Corbel" w:cs="Times New Roman"/>
          <w:szCs w:val="24"/>
        </w:rPr>
        <w:t>è</w:t>
      </w:r>
      <w:r w:rsidRPr="00E154D2">
        <w:rPr>
          <w:rFonts w:ascii="Corbel" w:hAnsi="Corbel" w:cs="Arial Hebrew Scholar"/>
          <w:szCs w:val="24"/>
        </w:rPr>
        <w:t xml:space="preserve"> la grande gioia. “La grande gioia” non esprime tanto un sentimento quanto l'evento causa della gioia: “</w:t>
      </w:r>
      <w:r w:rsidRPr="00E154D2">
        <w:rPr>
          <w:rFonts w:ascii="Corbel" w:hAnsi="Corbel" w:cs="Times New Roman"/>
          <w:szCs w:val="24"/>
        </w:rPr>
        <w:t>è</w:t>
      </w:r>
      <w:r w:rsidRPr="00E154D2">
        <w:rPr>
          <w:rFonts w:ascii="Corbel" w:hAnsi="Corbel" w:cs="Arial Hebrew Scholar"/>
          <w:szCs w:val="24"/>
        </w:rPr>
        <w:t xml:space="preserve"> nato oggi per voi un salvatore”. </w:t>
      </w:r>
      <w:r w:rsidRPr="00E154D2">
        <w:rPr>
          <w:rFonts w:ascii="Corbel" w:hAnsi="Corbel" w:cs="Times New Roman"/>
          <w:szCs w:val="24"/>
        </w:rPr>
        <w:t>È</w:t>
      </w:r>
      <w:r w:rsidRPr="00E154D2">
        <w:rPr>
          <w:rFonts w:ascii="Corbel" w:hAnsi="Corbel" w:cs="Arial Hebrew Scholar"/>
          <w:szCs w:val="24"/>
        </w:rPr>
        <w:t xml:space="preserve"> il centro dell'annuncio, che porta ancora a quell'</w:t>
      </w:r>
      <w:r w:rsidRPr="00E154D2">
        <w:rPr>
          <w:rFonts w:ascii="Corbel" w:hAnsi="Corbel" w:cs="Times New Roman"/>
          <w:szCs w:val="24"/>
        </w:rPr>
        <w:t>«oggi di gioia»</w:t>
      </w:r>
      <w:r w:rsidRPr="00E154D2">
        <w:rPr>
          <w:rFonts w:ascii="Corbel" w:hAnsi="Corbel" w:cs="Arial Hebrew Scholar"/>
          <w:szCs w:val="24"/>
        </w:rPr>
        <w:t xml:space="preserve"> chi lo sente.</w:t>
      </w:r>
    </w:p>
    <w:p w:rsidR="00217EBE" w:rsidRPr="00E154D2" w:rsidRDefault="00217EBE" w:rsidP="00217EBE">
      <w:pPr>
        <w:pStyle w:val="Default"/>
        <w:jc w:val="both"/>
        <w:rPr>
          <w:rFonts w:ascii="Corbel" w:hAnsi="Corbel"/>
        </w:rPr>
      </w:pPr>
      <w:r w:rsidRPr="00E154D2">
        <w:rPr>
          <w:rFonts w:ascii="Corbel" w:hAnsi="Corbel"/>
          <w:b/>
          <w:bCs/>
        </w:rPr>
        <w:t xml:space="preserve"> </w:t>
      </w:r>
    </w:p>
    <w:p w:rsidR="00E17838" w:rsidRPr="00E154D2" w:rsidRDefault="00E17838">
      <w:pPr>
        <w:rPr>
          <w:rFonts w:ascii="Corbel" w:hAnsi="Corbel" w:cs="Calibri"/>
          <w:color w:val="000000"/>
          <w:szCs w:val="24"/>
        </w:rPr>
      </w:pPr>
      <w:r w:rsidRPr="00E154D2">
        <w:rPr>
          <w:rFonts w:ascii="Corbel" w:hAnsi="Corbel"/>
          <w:szCs w:val="24"/>
        </w:rPr>
        <w:br w:type="page"/>
      </w:r>
    </w:p>
    <w:p w:rsidR="007A3E7E" w:rsidRPr="00E154D2" w:rsidRDefault="008046FB" w:rsidP="007A3E7E">
      <w:pPr>
        <w:pStyle w:val="Default"/>
        <w:shd w:val="clear" w:color="auto" w:fill="F2F2F2" w:themeFill="background1" w:themeFillShade="F2"/>
        <w:rPr>
          <w:rFonts w:ascii="Corbel" w:hAnsi="Corbel" w:cs="Cambria"/>
          <w:b/>
          <w:bCs/>
          <w:color w:val="C00000"/>
          <w:sz w:val="36"/>
        </w:rPr>
      </w:pPr>
      <w:r w:rsidRPr="00E154D2">
        <w:rPr>
          <w:rFonts w:ascii="Corbel" w:hAnsi="Corbel" w:cs="Cambria"/>
          <w:b/>
          <w:bCs/>
          <w:color w:val="C00000"/>
          <w:sz w:val="36"/>
        </w:rPr>
        <w:lastRenderedPageBreak/>
        <w:t>TRE PAROLE E UN’IMMAGINE</w:t>
      </w:r>
    </w:p>
    <w:p w:rsidR="00E17838" w:rsidRPr="00E154D2" w:rsidRDefault="00E17838" w:rsidP="00E17838">
      <w:pPr>
        <w:ind w:right="142"/>
        <w:jc w:val="center"/>
        <w:rPr>
          <w:rFonts w:ascii="Corbel" w:hAnsi="Corbel" w:cs="Arial"/>
          <w:szCs w:val="24"/>
        </w:rPr>
      </w:pPr>
    </w:p>
    <w:p w:rsidR="008046FB" w:rsidRPr="00E154D2" w:rsidRDefault="008046FB" w:rsidP="00E17838">
      <w:pPr>
        <w:autoSpaceDE w:val="0"/>
        <w:jc w:val="both"/>
        <w:rPr>
          <w:rFonts w:ascii="Corbel" w:hAnsi="Corbel" w:cs="Corbel"/>
          <w:b/>
          <w:bCs/>
          <w:color w:val="C00000"/>
          <w:sz w:val="28"/>
          <w:szCs w:val="24"/>
        </w:rPr>
      </w:pPr>
    </w:p>
    <w:p w:rsidR="008046FB" w:rsidRPr="00E154D2" w:rsidRDefault="008046FB" w:rsidP="00E17838">
      <w:pPr>
        <w:autoSpaceDE w:val="0"/>
        <w:jc w:val="both"/>
        <w:rPr>
          <w:rFonts w:ascii="Corbel" w:hAnsi="Corbel" w:cs="Corbel"/>
          <w:b/>
          <w:bCs/>
          <w:color w:val="C00000"/>
          <w:sz w:val="28"/>
          <w:szCs w:val="24"/>
        </w:rPr>
      </w:pPr>
    </w:p>
    <w:p w:rsidR="007A3E7E" w:rsidRPr="00E154D2" w:rsidRDefault="008046FB" w:rsidP="00E17838">
      <w:pPr>
        <w:autoSpaceDE w:val="0"/>
        <w:jc w:val="both"/>
        <w:rPr>
          <w:rFonts w:ascii="Corbel" w:hAnsi="Corbel" w:cs="Corbel"/>
          <w:b/>
          <w:bCs/>
          <w:color w:val="C00000"/>
          <w:sz w:val="28"/>
          <w:szCs w:val="24"/>
        </w:rPr>
      </w:pPr>
      <w:r w:rsidRPr="00E154D2">
        <w:rPr>
          <w:rFonts w:ascii="Corbel" w:hAnsi="Corbel" w:cs="Corbel"/>
          <w:b/>
          <w:bCs/>
          <w:color w:val="C00000"/>
          <w:sz w:val="28"/>
          <w:szCs w:val="24"/>
        </w:rPr>
        <w:t>Incontro – gioia - dono</w:t>
      </w:r>
    </w:p>
    <w:p w:rsidR="007A3E7E" w:rsidRPr="00E154D2" w:rsidRDefault="007A3E7E" w:rsidP="00E17838">
      <w:pPr>
        <w:autoSpaceDE w:val="0"/>
        <w:jc w:val="both"/>
        <w:rPr>
          <w:rFonts w:ascii="Corbel" w:hAnsi="Corbel" w:cs="Corbel"/>
          <w:b/>
          <w:bCs/>
          <w:color w:val="C00000"/>
          <w:sz w:val="28"/>
          <w:szCs w:val="24"/>
        </w:rPr>
      </w:pPr>
    </w:p>
    <w:p w:rsidR="008046FB" w:rsidRPr="00E154D2" w:rsidRDefault="008046FB" w:rsidP="008046FB">
      <w:pPr>
        <w:jc w:val="both"/>
        <w:rPr>
          <w:rFonts w:ascii="Corbel" w:hAnsi="Corbel" w:cs="Arial Hebrew Scholar"/>
        </w:rPr>
      </w:pPr>
      <w:r w:rsidRPr="00E154D2">
        <w:rPr>
          <w:rFonts w:ascii="Corbel" w:hAnsi="Corbel" w:cs="Arial Hebrew Scholar"/>
          <w:b/>
          <w:color w:val="C00000"/>
        </w:rPr>
        <w:t>La gioia</w:t>
      </w:r>
      <w:r w:rsidRPr="00E154D2">
        <w:rPr>
          <w:rFonts w:ascii="Corbel" w:hAnsi="Corbel" w:cs="Arial Hebrew Scholar"/>
        </w:rPr>
        <w:t xml:space="preserve"> rimanda sempre alla relazione perch</w:t>
      </w:r>
      <w:r w:rsidRPr="00E154D2">
        <w:rPr>
          <w:rFonts w:ascii="Corbel" w:hAnsi="Corbel" w:cs="Times New Roman"/>
        </w:rPr>
        <w:t>é</w:t>
      </w:r>
      <w:r w:rsidRPr="00E154D2">
        <w:rPr>
          <w:rFonts w:ascii="Corbel" w:hAnsi="Corbel" w:cs="Arial Hebrew Scholar"/>
        </w:rPr>
        <w:t xml:space="preserve"> </w:t>
      </w:r>
      <w:r w:rsidRPr="00E154D2">
        <w:rPr>
          <w:rFonts w:ascii="Corbel" w:hAnsi="Corbel" w:cs="Times New Roman"/>
        </w:rPr>
        <w:t>è</w:t>
      </w:r>
      <w:r w:rsidRPr="00E154D2">
        <w:rPr>
          <w:rFonts w:ascii="Corbel" w:hAnsi="Corbel" w:cs="Arial Hebrew Scholar"/>
        </w:rPr>
        <w:t xml:space="preserve"> connessa all’esperienza positiva di s</w:t>
      </w:r>
      <w:r w:rsidRPr="00E154D2">
        <w:rPr>
          <w:rFonts w:ascii="Corbel" w:hAnsi="Corbel" w:cs="Times New Roman"/>
        </w:rPr>
        <w:t>é</w:t>
      </w:r>
      <w:r w:rsidRPr="00E154D2">
        <w:rPr>
          <w:rFonts w:ascii="Corbel" w:hAnsi="Corbel" w:cs="Arial Hebrew Scholar"/>
        </w:rPr>
        <w:t>, della persona e dell’incontro con l’altro. In molte culture il saluto che le persone si rivolgono esprime un augurio di gioia, di pace e di benessere. Cos</w:t>
      </w:r>
      <w:r w:rsidRPr="00E154D2">
        <w:rPr>
          <w:rFonts w:ascii="Corbel" w:hAnsi="Corbel" w:cs="Times New Roman"/>
        </w:rPr>
        <w:t>ì</w:t>
      </w:r>
      <w:r w:rsidRPr="00E154D2">
        <w:rPr>
          <w:rFonts w:ascii="Corbel" w:hAnsi="Corbel" w:cs="Arial Hebrew Scholar"/>
        </w:rPr>
        <w:t xml:space="preserve"> il saluto degli angeli ai pastori. Leggendo il brano evangelico di Luca e il tema dell’avvento diocesano emergono per il cammino dei giovani alcune “parole”: </w:t>
      </w:r>
      <w:r w:rsidRPr="00E154D2">
        <w:rPr>
          <w:rFonts w:ascii="Corbel" w:hAnsi="Corbel" w:cs="Arial Hebrew Scholar"/>
          <w:color w:val="C00000"/>
        </w:rPr>
        <w:t>incontro – gioia – dono</w:t>
      </w:r>
      <w:r w:rsidRPr="00E154D2">
        <w:rPr>
          <w:rFonts w:ascii="Corbel" w:hAnsi="Corbel" w:cs="Arial Hebrew Scholar"/>
        </w:rPr>
        <w:t xml:space="preserve">. Attorno a queste parole costruiamo il nostro cammino d’Avvento. </w:t>
      </w:r>
    </w:p>
    <w:p w:rsidR="008046FB" w:rsidRPr="00E154D2" w:rsidRDefault="008046FB" w:rsidP="008046FB">
      <w:pPr>
        <w:jc w:val="both"/>
        <w:rPr>
          <w:rFonts w:ascii="Corbel" w:hAnsi="Corbel" w:cs="Arial Hebrew Scholar"/>
        </w:rPr>
      </w:pPr>
    </w:p>
    <w:p w:rsidR="008046FB" w:rsidRPr="00E154D2" w:rsidRDefault="008046FB" w:rsidP="008046FB">
      <w:pPr>
        <w:jc w:val="both"/>
        <w:rPr>
          <w:rFonts w:ascii="Corbel" w:hAnsi="Corbel" w:cs="Arial Hebrew Scholar"/>
        </w:rPr>
      </w:pPr>
      <w:r w:rsidRPr="00E154D2">
        <w:rPr>
          <w:rFonts w:ascii="Corbel" w:hAnsi="Corbel" w:cs="Arial Hebrew Scholar"/>
        </w:rPr>
        <w:t xml:space="preserve">La parola </w:t>
      </w:r>
      <w:r w:rsidRPr="00E154D2">
        <w:rPr>
          <w:rFonts w:ascii="Corbel" w:hAnsi="Corbel" w:cs="Arial Hebrew Scholar"/>
          <w:b/>
          <w:color w:val="C00000"/>
        </w:rPr>
        <w:t>incontro</w:t>
      </w:r>
      <w:r w:rsidRPr="00E154D2">
        <w:rPr>
          <w:rFonts w:ascii="Corbel" w:hAnsi="Corbel" w:cs="Arial Hebrew Scholar"/>
        </w:rPr>
        <w:t xml:space="preserve"> trova la sua origine dalla divisione in sillabe: in-con-tro. La particella </w:t>
      </w:r>
      <w:r w:rsidRPr="00E154D2">
        <w:rPr>
          <w:rFonts w:ascii="Corbel" w:hAnsi="Corbel" w:cs="Arial Hebrew Scholar"/>
          <w:i/>
        </w:rPr>
        <w:t>in</w:t>
      </w:r>
      <w:r w:rsidRPr="00E154D2">
        <w:rPr>
          <w:rFonts w:ascii="Corbel" w:hAnsi="Corbel" w:cs="Arial Hebrew Scholar"/>
        </w:rPr>
        <w:t xml:space="preserve"> indica in profondit</w:t>
      </w:r>
      <w:r w:rsidRPr="00E154D2">
        <w:rPr>
          <w:rFonts w:ascii="Corbel" w:hAnsi="Corbel" w:cs="Times New Roman"/>
        </w:rPr>
        <w:t>à</w:t>
      </w:r>
      <w:r w:rsidRPr="00E154D2">
        <w:rPr>
          <w:rFonts w:ascii="Corbel" w:hAnsi="Corbel" w:cs="Arial Hebrew Scholar"/>
        </w:rPr>
        <w:t>, un movimento verticale dall’alto verso il basso; ogni relazione per esse autentica ha bisogno di passare dalla superficie alla profondit</w:t>
      </w:r>
      <w:r w:rsidRPr="00E154D2">
        <w:rPr>
          <w:rFonts w:ascii="Corbel" w:hAnsi="Corbel" w:cs="Times New Roman"/>
        </w:rPr>
        <w:t>à</w:t>
      </w:r>
      <w:r w:rsidRPr="00E154D2">
        <w:rPr>
          <w:rFonts w:ascii="Corbel" w:hAnsi="Corbel" w:cs="Arial Hebrew Scholar"/>
        </w:rPr>
        <w:t xml:space="preserve"> e ogni incontro per portare frutto deve avere radici profonde. Il Natale celebra il grande incontro di Dio con l’uomo che si realizza nell’</w:t>
      </w:r>
      <w:r w:rsidRPr="00E154D2">
        <w:rPr>
          <w:rFonts w:ascii="Corbel" w:hAnsi="Corbel" w:cs="Arial Hebrew Scholar"/>
          <w:i/>
        </w:rPr>
        <w:t xml:space="preserve">in-carnazione </w:t>
      </w:r>
      <w:r w:rsidRPr="00E154D2">
        <w:rPr>
          <w:rFonts w:ascii="Corbel" w:hAnsi="Corbel" w:cs="Arial Hebrew Scholar"/>
        </w:rPr>
        <w:t>del Figlio di Dio, Ges</w:t>
      </w:r>
      <w:r w:rsidRPr="00E154D2">
        <w:rPr>
          <w:rFonts w:ascii="Corbel" w:hAnsi="Corbel" w:cs="Times New Roman"/>
        </w:rPr>
        <w:t>ù</w:t>
      </w:r>
      <w:r w:rsidRPr="00E154D2">
        <w:rPr>
          <w:rFonts w:ascii="Corbel" w:hAnsi="Corbel" w:cs="Arial Hebrew Scholar"/>
        </w:rPr>
        <w:t xml:space="preserve"> Cristo: “E il Verbo si fece carne e venne ad abitare in mezzo a noi” (</w:t>
      </w:r>
      <w:proofErr w:type="spellStart"/>
      <w:r w:rsidRPr="00E154D2">
        <w:rPr>
          <w:rFonts w:ascii="Corbel" w:hAnsi="Corbel" w:cs="Arial Hebrew Scholar"/>
        </w:rPr>
        <w:t>Gv</w:t>
      </w:r>
      <w:proofErr w:type="spellEnd"/>
      <w:r w:rsidRPr="00E154D2">
        <w:rPr>
          <w:rFonts w:ascii="Corbel" w:hAnsi="Corbel" w:cs="Arial Hebrew Scholar"/>
        </w:rPr>
        <w:t xml:space="preserve"> 1,14). La particella </w:t>
      </w:r>
      <w:r w:rsidRPr="00E154D2">
        <w:rPr>
          <w:rFonts w:ascii="Corbel" w:hAnsi="Corbel" w:cs="Arial Hebrew Scholar"/>
          <w:i/>
        </w:rPr>
        <w:t>con</w:t>
      </w:r>
      <w:r w:rsidRPr="00E154D2">
        <w:rPr>
          <w:rFonts w:ascii="Corbel" w:hAnsi="Corbel" w:cs="Arial Hebrew Scholar"/>
        </w:rPr>
        <w:t xml:space="preserve"> indica insieme, un movimento orizzontale dal tu all’io; ogni relazione per essere autentica ha bisogno di due soggetti, il tu e l’io, che stanno insieme, uno </w:t>
      </w:r>
      <w:proofErr w:type="spellStart"/>
      <w:r w:rsidRPr="00E154D2">
        <w:rPr>
          <w:rFonts w:ascii="Corbel" w:hAnsi="Corbel" w:cs="Arial Hebrew Scholar"/>
        </w:rPr>
        <w:t>difronte</w:t>
      </w:r>
      <w:proofErr w:type="spellEnd"/>
      <w:r w:rsidRPr="00E154D2">
        <w:rPr>
          <w:rFonts w:ascii="Corbel" w:hAnsi="Corbel" w:cs="Arial Hebrew Scholar"/>
        </w:rPr>
        <w:t xml:space="preserve"> all’altro e ogni incontro per portare frutto deve tenere insieme i soggetti della relazione. Il Natale è la festa della grande relazione di Dio con l’uomo </w:t>
      </w:r>
      <w:r w:rsidR="007F5D1E">
        <w:rPr>
          <w:rFonts w:ascii="Corbel" w:hAnsi="Corbel" w:cs="Arial Hebrew Scholar"/>
        </w:rPr>
        <w:t xml:space="preserve">che </w:t>
      </w:r>
      <w:r w:rsidRPr="00E154D2">
        <w:rPr>
          <w:rFonts w:ascii="Corbel" w:hAnsi="Corbel" w:cs="Arial Hebrew Scholar"/>
        </w:rPr>
        <w:t>si realizza nell’alleanza tra Dio, il suo popolo e Ges</w:t>
      </w:r>
      <w:r w:rsidRPr="00E154D2">
        <w:rPr>
          <w:rFonts w:ascii="Corbel" w:hAnsi="Corbel" w:cs="Times New Roman"/>
        </w:rPr>
        <w:t>ù</w:t>
      </w:r>
      <w:r w:rsidRPr="00E154D2">
        <w:rPr>
          <w:rFonts w:ascii="Corbel" w:hAnsi="Corbel" w:cs="Arial Hebrew Scholar"/>
        </w:rPr>
        <w:t xml:space="preserve"> Cristo, </w:t>
      </w:r>
      <w:proofErr w:type="spellStart"/>
      <w:r w:rsidRPr="00E154D2">
        <w:rPr>
          <w:rFonts w:ascii="Corbel" w:hAnsi="Corbel" w:cs="Arial Hebrew Scholar"/>
        </w:rPr>
        <w:t>Dio-con-noi</w:t>
      </w:r>
      <w:proofErr w:type="spellEnd"/>
      <w:r w:rsidRPr="00E154D2">
        <w:rPr>
          <w:rFonts w:ascii="Corbel" w:hAnsi="Corbel" w:cs="Arial Hebrew Scholar"/>
        </w:rPr>
        <w:t>: “Pertanto il Signore stesso vi dar</w:t>
      </w:r>
      <w:r w:rsidRPr="00E154D2">
        <w:rPr>
          <w:rFonts w:ascii="Corbel" w:hAnsi="Corbel" w:cs="Times New Roman"/>
        </w:rPr>
        <w:t>à</w:t>
      </w:r>
      <w:r w:rsidRPr="00E154D2">
        <w:rPr>
          <w:rFonts w:ascii="Corbel" w:hAnsi="Corbel" w:cs="Arial Hebrew Scholar"/>
        </w:rPr>
        <w:t xml:space="preserve"> un segno. Ecco: la vergine concepir</w:t>
      </w:r>
      <w:r w:rsidRPr="00E154D2">
        <w:rPr>
          <w:rFonts w:ascii="Corbel" w:hAnsi="Corbel" w:cs="Times New Roman"/>
        </w:rPr>
        <w:t>à</w:t>
      </w:r>
      <w:r w:rsidRPr="00E154D2">
        <w:rPr>
          <w:rFonts w:ascii="Corbel" w:hAnsi="Corbel" w:cs="Arial Hebrew Scholar"/>
        </w:rPr>
        <w:t xml:space="preserve"> un figlio, che chiamer</w:t>
      </w:r>
      <w:r w:rsidRPr="00E154D2">
        <w:rPr>
          <w:rFonts w:ascii="Corbel" w:hAnsi="Corbel" w:cs="Times New Roman"/>
        </w:rPr>
        <w:t>à</w:t>
      </w:r>
      <w:r w:rsidRPr="00E154D2">
        <w:rPr>
          <w:rFonts w:ascii="Corbel" w:hAnsi="Corbel" w:cs="Arial Hebrew Scholar"/>
        </w:rPr>
        <w:t xml:space="preserve"> </w:t>
      </w:r>
      <w:proofErr w:type="spellStart"/>
      <w:r w:rsidRPr="00E154D2">
        <w:rPr>
          <w:rFonts w:ascii="Corbel" w:hAnsi="Corbel" w:cs="Arial Hebrew Scholar"/>
        </w:rPr>
        <w:t>Emmanuele</w:t>
      </w:r>
      <w:proofErr w:type="spellEnd"/>
      <w:r w:rsidRPr="00E154D2">
        <w:rPr>
          <w:rFonts w:ascii="Corbel" w:hAnsi="Corbel" w:cs="Arial Hebrew Scholar"/>
        </w:rPr>
        <w:t>” (</w:t>
      </w:r>
      <w:proofErr w:type="spellStart"/>
      <w:r w:rsidRPr="00E154D2">
        <w:rPr>
          <w:rFonts w:ascii="Corbel" w:hAnsi="Corbel" w:cs="Arial Hebrew Scholar"/>
        </w:rPr>
        <w:t>Is</w:t>
      </w:r>
      <w:proofErr w:type="spellEnd"/>
      <w:r w:rsidRPr="00E154D2">
        <w:rPr>
          <w:rFonts w:ascii="Corbel" w:hAnsi="Corbel" w:cs="Arial Hebrew Scholar"/>
        </w:rPr>
        <w:t xml:space="preserve"> 7, 14). In latino la parola incontro si dice </w:t>
      </w:r>
      <w:proofErr w:type="spellStart"/>
      <w:r w:rsidRPr="00E154D2">
        <w:rPr>
          <w:rFonts w:ascii="Corbel" w:hAnsi="Corbel" w:cs="Arial Hebrew Scholar"/>
          <w:i/>
        </w:rPr>
        <w:t>con-ventus</w:t>
      </w:r>
      <w:proofErr w:type="spellEnd"/>
      <w:r w:rsidRPr="00E154D2">
        <w:rPr>
          <w:rFonts w:ascii="Corbel" w:hAnsi="Corbel" w:cs="Arial Hebrew Scholar"/>
        </w:rPr>
        <w:t xml:space="preserve"> che deriva dal verbo </w:t>
      </w:r>
      <w:r w:rsidRPr="00E154D2">
        <w:rPr>
          <w:rFonts w:ascii="Corbel" w:hAnsi="Corbel" w:cs="Arial Hebrew Scholar"/>
          <w:i/>
        </w:rPr>
        <w:t>con-venire</w:t>
      </w:r>
      <w:r w:rsidRPr="00E154D2">
        <w:rPr>
          <w:rFonts w:ascii="Corbel" w:hAnsi="Corbel" w:cs="Arial Hebrew Scholar"/>
        </w:rPr>
        <w:t>, cio</w:t>
      </w:r>
      <w:r w:rsidRPr="00E154D2">
        <w:rPr>
          <w:rFonts w:ascii="Corbel" w:hAnsi="Corbel" w:cs="Times New Roman"/>
        </w:rPr>
        <w:t>è</w:t>
      </w:r>
      <w:r w:rsidRPr="00E154D2">
        <w:rPr>
          <w:rFonts w:ascii="Corbel" w:hAnsi="Corbel" w:cs="Arial Hebrew Scholar"/>
        </w:rPr>
        <w:t xml:space="preserve"> dal movimento di due o pi</w:t>
      </w:r>
      <w:r w:rsidRPr="00E154D2">
        <w:rPr>
          <w:rFonts w:ascii="Corbel" w:hAnsi="Corbel" w:cs="Times New Roman"/>
        </w:rPr>
        <w:t>ù</w:t>
      </w:r>
      <w:r w:rsidRPr="00E154D2">
        <w:rPr>
          <w:rFonts w:ascii="Corbel" w:hAnsi="Corbel" w:cs="Arial Hebrew Scholar"/>
        </w:rPr>
        <w:t xml:space="preserve"> persone verso un luogo di incontro. Lo stesso convenire dei pastori presso la culla di Gesù dice l</w:t>
      </w:r>
      <w:r w:rsidR="007F5D1E">
        <w:rPr>
          <w:rFonts w:ascii="Corbel" w:hAnsi="Corbel" w:cs="Arial Hebrew Scholar"/>
        </w:rPr>
        <w:t>a gioia di un dono così grande e inatteso</w:t>
      </w:r>
    </w:p>
    <w:p w:rsidR="008046FB" w:rsidRPr="00E154D2" w:rsidRDefault="008046FB" w:rsidP="008046FB">
      <w:pPr>
        <w:jc w:val="both"/>
        <w:rPr>
          <w:rFonts w:ascii="Corbel" w:hAnsi="Corbel" w:cs="Arial Hebrew Scholar"/>
        </w:rPr>
      </w:pPr>
    </w:p>
    <w:p w:rsidR="008046FB" w:rsidRPr="00E154D2" w:rsidRDefault="008046FB" w:rsidP="008046FB">
      <w:pPr>
        <w:jc w:val="both"/>
        <w:rPr>
          <w:rFonts w:ascii="Corbel" w:hAnsi="Corbel" w:cs="Arial Hebrew Scholar"/>
        </w:rPr>
      </w:pPr>
      <w:r w:rsidRPr="00E154D2">
        <w:rPr>
          <w:rFonts w:ascii="Corbel" w:hAnsi="Corbel" w:cs="Arial Hebrew Scholar"/>
        </w:rPr>
        <w:t xml:space="preserve">La parola </w:t>
      </w:r>
      <w:r w:rsidRPr="00E154D2">
        <w:rPr>
          <w:rFonts w:ascii="Corbel" w:hAnsi="Corbel" w:cs="Arial Hebrew Scholar"/>
          <w:b/>
          <w:color w:val="C00000"/>
        </w:rPr>
        <w:t>dono</w:t>
      </w:r>
      <w:r w:rsidRPr="00E154D2">
        <w:rPr>
          <w:rFonts w:ascii="Corbel" w:hAnsi="Corbel" w:cs="Arial Hebrew Scholar"/>
        </w:rPr>
        <w:t xml:space="preserve"> non coincide esattamente con regalo, perché il dono non è qualcosa che do o che ricevo. Il dono assomiglia di più ad un seme, ad un germoglio, ad un inizio fragile che va custodito, fatto crescere. Come </w:t>
      </w:r>
      <w:r w:rsidR="007F5D1E">
        <w:rPr>
          <w:rFonts w:ascii="Corbel" w:hAnsi="Corbel" w:cs="Arial Hebrew Scholar"/>
        </w:rPr>
        <w:t xml:space="preserve">la nascita di </w:t>
      </w:r>
      <w:r w:rsidRPr="00E154D2">
        <w:rPr>
          <w:rFonts w:ascii="Corbel" w:hAnsi="Corbel" w:cs="Arial Hebrew Scholar"/>
        </w:rPr>
        <w:t>un bambino</w:t>
      </w:r>
      <w:r w:rsidR="007F5D1E">
        <w:rPr>
          <w:rFonts w:ascii="Corbel" w:hAnsi="Corbel" w:cs="Arial Hebrew Scholar"/>
        </w:rPr>
        <w:t>,</w:t>
      </w:r>
      <w:r w:rsidRPr="00E154D2">
        <w:rPr>
          <w:rFonts w:ascii="Corbel" w:hAnsi="Corbel" w:cs="Arial Hebrew Scholar"/>
        </w:rPr>
        <w:t xml:space="preserve"> mentre percepisci la gratuità della sua presenza ti chiama immediatamente l’impegno </w:t>
      </w:r>
      <w:r w:rsidR="007F5D1E">
        <w:rPr>
          <w:rFonts w:ascii="Corbel" w:hAnsi="Corbel" w:cs="Arial Hebrew Scholar"/>
        </w:rPr>
        <w:t>ad</w:t>
      </w:r>
      <w:r w:rsidRPr="00E154D2">
        <w:rPr>
          <w:rFonts w:ascii="Corbel" w:hAnsi="Corbel" w:cs="Arial Hebrew Scholar"/>
        </w:rPr>
        <w:t xml:space="preserve"> accoglierlo.</w:t>
      </w:r>
    </w:p>
    <w:p w:rsidR="008046FB" w:rsidRPr="00E154D2" w:rsidRDefault="008046FB" w:rsidP="008046FB">
      <w:pPr>
        <w:rPr>
          <w:rFonts w:ascii="Corbel" w:hAnsi="Corbel" w:cs="Arial Hebrew Scholar"/>
        </w:rPr>
      </w:pPr>
    </w:p>
    <w:p w:rsidR="008046FB" w:rsidRPr="00E154D2" w:rsidRDefault="008046FB" w:rsidP="008046FB">
      <w:pPr>
        <w:rPr>
          <w:rFonts w:ascii="Corbel" w:hAnsi="Corbel" w:cs="Arial Hebrew Scholar"/>
        </w:rPr>
      </w:pPr>
    </w:p>
    <w:p w:rsidR="008046FB" w:rsidRPr="00E154D2" w:rsidRDefault="008046FB" w:rsidP="008046FB">
      <w:pPr>
        <w:rPr>
          <w:rFonts w:ascii="Corbel" w:hAnsi="Corbel" w:cs="Arial Hebrew Scholar"/>
        </w:rPr>
      </w:pPr>
    </w:p>
    <w:p w:rsidR="008046FB" w:rsidRPr="00E154D2" w:rsidRDefault="008046FB" w:rsidP="008046FB">
      <w:pPr>
        <w:rPr>
          <w:rFonts w:ascii="Corbel" w:hAnsi="Corbel" w:cs="Arial Hebrew Scholar"/>
          <w:b/>
          <w:color w:val="C00000"/>
        </w:rPr>
      </w:pPr>
      <w:r w:rsidRPr="00E154D2">
        <w:rPr>
          <w:rFonts w:ascii="Corbel" w:hAnsi="Corbel" w:cs="Arial Hebrew Scholar"/>
          <w:b/>
          <w:color w:val="C00000"/>
        </w:rPr>
        <w:t>L’immagine</w:t>
      </w:r>
    </w:p>
    <w:p w:rsidR="008046FB" w:rsidRPr="00E154D2" w:rsidRDefault="008046FB" w:rsidP="008046FB">
      <w:pPr>
        <w:rPr>
          <w:rFonts w:ascii="Corbel" w:hAnsi="Corbel" w:cs="Arial Hebrew Scholar"/>
        </w:rPr>
      </w:pPr>
    </w:p>
    <w:p w:rsidR="008046FB" w:rsidRPr="00E154D2" w:rsidRDefault="008046FB" w:rsidP="008046FB">
      <w:pPr>
        <w:jc w:val="both"/>
        <w:rPr>
          <w:rFonts w:ascii="Corbel" w:hAnsi="Corbel" w:cs="Arial Hebrew Scholar"/>
        </w:rPr>
      </w:pPr>
      <w:r w:rsidRPr="00E154D2">
        <w:rPr>
          <w:rFonts w:ascii="Corbel" w:hAnsi="Corbel" w:cs="Arial Hebrew Scholar"/>
        </w:rPr>
        <w:t xml:space="preserve">L’immagine che vogliamo abbinare alle parole </w:t>
      </w:r>
      <w:proofErr w:type="spellStart"/>
      <w:r w:rsidRPr="00E154D2">
        <w:rPr>
          <w:rFonts w:ascii="Corbel" w:hAnsi="Corbel" w:cs="Arial Hebrew Scholar"/>
          <w:i/>
        </w:rPr>
        <w:t>incontro-gioia-dono</w:t>
      </w:r>
      <w:proofErr w:type="spellEnd"/>
      <w:r w:rsidRPr="00E154D2">
        <w:rPr>
          <w:rFonts w:ascii="Corbel" w:hAnsi="Corbel" w:cs="Arial Hebrew Scholar"/>
        </w:rPr>
        <w:t xml:space="preserve"> è l’albero, con la sua terra che accomuna tutte le creature, le radici </w:t>
      </w:r>
      <w:r w:rsidR="00ED6330">
        <w:rPr>
          <w:rFonts w:ascii="Corbel" w:hAnsi="Corbel" w:cs="Arial Hebrew Scholar"/>
        </w:rPr>
        <w:t xml:space="preserve">che </w:t>
      </w:r>
      <w:r w:rsidRPr="00E154D2">
        <w:rPr>
          <w:rFonts w:ascii="Corbel" w:hAnsi="Corbel" w:cs="Arial Hebrew Scholar"/>
        </w:rPr>
        <w:t>si diramano in profondità, il tronco e i rami che esprimono il loro desiderio di stabilità e la tensione verso l’esterno, i frutti con la loro capacità di distacco dall’albero, di dono agli altri nel tempo della maturità. L’Albero frutto di quel dono che è un seme che è stato accolto e coltivato. L’albero nel suo ciclo vitale esprime la possibilità di crescita di ogni persona.</w:t>
      </w:r>
    </w:p>
    <w:p w:rsidR="00E17838" w:rsidRPr="00E154D2" w:rsidRDefault="00E17838" w:rsidP="00E17838">
      <w:pPr>
        <w:rPr>
          <w:rFonts w:ascii="Corbel" w:eastAsia="Times New Roman" w:hAnsi="Corbel" w:cs="Corbel"/>
          <w:szCs w:val="24"/>
          <w:lang w:eastAsia="ar-SA"/>
        </w:rPr>
      </w:pPr>
    </w:p>
    <w:p w:rsidR="007A3E7E" w:rsidRPr="00E154D2" w:rsidRDefault="007A3E7E">
      <w:pPr>
        <w:rPr>
          <w:rFonts w:ascii="Corbel" w:hAnsi="Corbel" w:cs="Arial"/>
          <w:b/>
          <w:color w:val="FF0000"/>
          <w:szCs w:val="24"/>
        </w:rPr>
      </w:pPr>
      <w:r w:rsidRPr="00E154D2">
        <w:rPr>
          <w:rFonts w:ascii="Corbel" w:hAnsi="Corbel" w:cs="Arial"/>
          <w:b/>
          <w:color w:val="FF0000"/>
          <w:szCs w:val="24"/>
        </w:rPr>
        <w:br w:type="page"/>
      </w:r>
    </w:p>
    <w:p w:rsidR="007A3E7E" w:rsidRPr="00E154D2" w:rsidRDefault="00D962C3" w:rsidP="007A3E7E">
      <w:pPr>
        <w:pStyle w:val="Default"/>
        <w:shd w:val="clear" w:color="auto" w:fill="F2F2F2" w:themeFill="background1" w:themeFillShade="F2"/>
        <w:rPr>
          <w:rFonts w:ascii="Corbel" w:hAnsi="Corbel" w:cs="Cambria"/>
          <w:bCs/>
          <w:i/>
          <w:color w:val="C00000"/>
          <w:sz w:val="32"/>
        </w:rPr>
      </w:pPr>
      <w:r w:rsidRPr="00E154D2">
        <w:rPr>
          <w:rFonts w:ascii="Corbel" w:hAnsi="Corbel" w:cs="Cambria"/>
          <w:b/>
          <w:bCs/>
          <w:color w:val="C00000"/>
          <w:sz w:val="36"/>
        </w:rPr>
        <w:lastRenderedPageBreak/>
        <w:t xml:space="preserve">UNA CANZONE: </w:t>
      </w:r>
      <w:r w:rsidRPr="00E154D2">
        <w:rPr>
          <w:rFonts w:ascii="Corbel" w:hAnsi="Corbel" w:cs="Cambria"/>
          <w:bCs/>
          <w:color w:val="C00000"/>
          <w:sz w:val="36"/>
        </w:rPr>
        <w:t>L’albero</w:t>
      </w:r>
    </w:p>
    <w:p w:rsidR="007A3E7E" w:rsidRPr="00E154D2" w:rsidRDefault="007A3E7E" w:rsidP="00E17838">
      <w:pPr>
        <w:rPr>
          <w:rFonts w:ascii="Corbel" w:hAnsi="Corbel" w:cs="Arial"/>
          <w:b/>
          <w:color w:val="FF0000"/>
          <w:szCs w:val="24"/>
        </w:rPr>
      </w:pPr>
    </w:p>
    <w:p w:rsidR="00D962C3" w:rsidRPr="00E154D2" w:rsidRDefault="00D962C3" w:rsidP="00D962C3">
      <w:pPr>
        <w:rPr>
          <w:rFonts w:ascii="Corbel" w:hAnsi="Corbel" w:cs="Arial Hebrew Scholar"/>
          <w:szCs w:val="24"/>
        </w:rPr>
      </w:pPr>
      <w:r w:rsidRPr="00E154D2">
        <w:rPr>
          <w:rFonts w:ascii="Corbel" w:hAnsi="Corbel" w:cs="Arial Hebrew Scholar"/>
          <w:szCs w:val="24"/>
        </w:rPr>
        <w:t xml:space="preserve">Proponiamo l’ascolto della canzone L’Albero del cantautore Lorenzo Jovanotti </w:t>
      </w:r>
    </w:p>
    <w:p w:rsidR="00D962C3" w:rsidRPr="00E154D2" w:rsidRDefault="00D962C3" w:rsidP="00D962C3">
      <w:pPr>
        <w:rPr>
          <w:rFonts w:ascii="Corbel" w:hAnsi="Corbel" w:cs="Arial Hebrew Scholar"/>
          <w:szCs w:val="24"/>
        </w:rPr>
      </w:pPr>
      <w:r w:rsidRPr="00E154D2">
        <w:rPr>
          <w:rFonts w:ascii="Corbel" w:hAnsi="Corbel" w:cs="Arial Hebrew Scholar"/>
          <w:szCs w:val="24"/>
        </w:rPr>
        <w:t>(tratta dall’album omonimo del 1997)</w:t>
      </w:r>
    </w:p>
    <w:p w:rsidR="00D962C3" w:rsidRPr="00E154D2" w:rsidRDefault="00D962C3" w:rsidP="00D962C3">
      <w:pPr>
        <w:rPr>
          <w:rFonts w:ascii="Corbel" w:hAnsi="Corbel" w:cs="Arial Hebrew Scholar"/>
          <w:szCs w:val="24"/>
        </w:rPr>
      </w:pPr>
    </w:p>
    <w:p w:rsidR="00D962C3" w:rsidRPr="00E154D2" w:rsidRDefault="00D962C3" w:rsidP="00D962C3">
      <w:pPr>
        <w:pStyle w:val="NormaleWeb"/>
        <w:spacing w:before="0" w:beforeAutospacing="0" w:after="0" w:afterAutospacing="0"/>
        <w:rPr>
          <w:rFonts w:ascii="Corbel" w:hAnsi="Corbel"/>
          <w:sz w:val="24"/>
          <w:szCs w:val="24"/>
        </w:rPr>
      </w:pPr>
      <w:r w:rsidRPr="00E154D2">
        <w:rPr>
          <w:rFonts w:ascii="Corbel" w:hAnsi="Corbel"/>
          <w:sz w:val="24"/>
          <w:szCs w:val="24"/>
        </w:rPr>
        <w:t xml:space="preserve">Proprio come un albero che vive in mezzo agli alberi </w:t>
      </w:r>
      <w:r w:rsidRPr="00E154D2">
        <w:rPr>
          <w:rFonts w:ascii="Corbel" w:hAnsi="Corbel"/>
          <w:sz w:val="24"/>
          <w:szCs w:val="24"/>
        </w:rPr>
        <w:br/>
        <w:t xml:space="preserve">Mi sento quando giro per il mondo cerco di far si che </w:t>
      </w:r>
      <w:r w:rsidRPr="00E154D2">
        <w:rPr>
          <w:rFonts w:ascii="Corbel" w:hAnsi="Corbel"/>
          <w:sz w:val="24"/>
          <w:szCs w:val="24"/>
        </w:rPr>
        <w:br/>
        <w:t xml:space="preserve">Il vento non mi butti giù e di affondar le mie radici </w:t>
      </w:r>
      <w:r w:rsidRPr="00E154D2">
        <w:rPr>
          <w:rFonts w:ascii="Corbel" w:hAnsi="Corbel"/>
          <w:sz w:val="24"/>
          <w:szCs w:val="24"/>
        </w:rPr>
        <w:br/>
        <w:t xml:space="preserve">Nel profondo, prendo il sole in faccia per far si che </w:t>
      </w:r>
      <w:r w:rsidRPr="00E154D2">
        <w:rPr>
          <w:rFonts w:ascii="Corbel" w:hAnsi="Corbel"/>
          <w:sz w:val="24"/>
          <w:szCs w:val="24"/>
        </w:rPr>
        <w:br/>
        <w:t xml:space="preserve">Le mie foglie stiano bene appiccicate lungo questi rami </w:t>
      </w:r>
      <w:r w:rsidRPr="00E154D2">
        <w:rPr>
          <w:rFonts w:ascii="Corbel" w:hAnsi="Corbel"/>
          <w:sz w:val="24"/>
          <w:szCs w:val="24"/>
        </w:rPr>
        <w:br/>
        <w:t>Ospito tra le mie braccia nidi di uccellini e do rifugio</w:t>
      </w:r>
      <w:r w:rsidRPr="00E154D2">
        <w:rPr>
          <w:rFonts w:ascii="Corbel" w:hAnsi="Corbel"/>
          <w:sz w:val="24"/>
          <w:szCs w:val="24"/>
        </w:rPr>
        <w:br/>
        <w:t xml:space="preserve">Nel mio fusto a molti sciami </w:t>
      </w:r>
    </w:p>
    <w:p w:rsidR="00D962C3" w:rsidRPr="00E154D2" w:rsidRDefault="00D962C3" w:rsidP="00D962C3">
      <w:pPr>
        <w:pStyle w:val="NormaleWeb"/>
        <w:spacing w:before="0" w:beforeAutospacing="0" w:after="0" w:afterAutospacing="0"/>
        <w:rPr>
          <w:rFonts w:ascii="Corbel" w:hAnsi="Corbel"/>
          <w:sz w:val="12"/>
          <w:szCs w:val="24"/>
        </w:rPr>
      </w:pPr>
    </w:p>
    <w:p w:rsidR="00D962C3" w:rsidRPr="00E154D2" w:rsidRDefault="00D962C3" w:rsidP="00D962C3">
      <w:pPr>
        <w:pStyle w:val="NormaleWeb"/>
        <w:spacing w:before="0" w:beforeAutospacing="0" w:after="0" w:afterAutospacing="0"/>
        <w:rPr>
          <w:rFonts w:ascii="Corbel" w:hAnsi="Corbel"/>
          <w:sz w:val="24"/>
          <w:szCs w:val="24"/>
        </w:rPr>
      </w:pPr>
      <w:r w:rsidRPr="00E154D2">
        <w:rPr>
          <w:rFonts w:ascii="Corbel" w:hAnsi="Corbel"/>
          <w:sz w:val="24"/>
          <w:szCs w:val="24"/>
        </w:rPr>
        <w:t xml:space="preserve">Proprio come un albero mi spoglio e mi rivesto a seconda </w:t>
      </w:r>
      <w:r w:rsidRPr="00E154D2">
        <w:rPr>
          <w:rFonts w:ascii="Corbel" w:hAnsi="Corbel"/>
          <w:sz w:val="24"/>
          <w:szCs w:val="24"/>
        </w:rPr>
        <w:br/>
        <w:t xml:space="preserve">Se c'è freddo o c'è calore dentro la genetica la mappa </w:t>
      </w:r>
      <w:r w:rsidRPr="00E154D2">
        <w:rPr>
          <w:rFonts w:ascii="Corbel" w:hAnsi="Corbel"/>
          <w:sz w:val="24"/>
          <w:szCs w:val="24"/>
        </w:rPr>
        <w:br/>
        <w:t xml:space="preserve">Delle cellule descrive a quale genere appartengo se sono </w:t>
      </w:r>
      <w:r w:rsidRPr="00E154D2">
        <w:rPr>
          <w:rFonts w:ascii="Corbel" w:hAnsi="Corbel"/>
          <w:sz w:val="24"/>
          <w:szCs w:val="24"/>
        </w:rPr>
        <w:br/>
        <w:t xml:space="preserve">Una quercia oppure un salice piangente oppure un baobab od </w:t>
      </w:r>
      <w:r w:rsidRPr="00E154D2">
        <w:rPr>
          <w:rFonts w:ascii="Corbel" w:hAnsi="Corbel"/>
          <w:sz w:val="24"/>
          <w:szCs w:val="24"/>
        </w:rPr>
        <w:br/>
        <w:t xml:space="preserve">Un saggio di pianura quello che è importante è che al mondo </w:t>
      </w:r>
      <w:r w:rsidRPr="00E154D2">
        <w:rPr>
          <w:rFonts w:ascii="Corbel" w:hAnsi="Corbel"/>
          <w:sz w:val="24"/>
          <w:szCs w:val="24"/>
        </w:rPr>
        <w:br/>
        <w:t>Ci sia spazio per qualsiasi espressione di natura</w:t>
      </w:r>
      <w:r w:rsidRPr="00E154D2">
        <w:rPr>
          <w:rFonts w:ascii="Corbel" w:hAnsi="Corbel"/>
          <w:sz w:val="24"/>
          <w:szCs w:val="24"/>
        </w:rPr>
        <w:br/>
        <w:t xml:space="preserve">Prendo il sole in faccia bevo molta pioggia io non ho </w:t>
      </w:r>
    </w:p>
    <w:p w:rsidR="00D962C3" w:rsidRPr="00E154D2" w:rsidRDefault="00D962C3" w:rsidP="00D962C3">
      <w:pPr>
        <w:pStyle w:val="NormaleWeb"/>
        <w:spacing w:before="0" w:beforeAutospacing="0" w:after="0" w:afterAutospacing="0"/>
        <w:rPr>
          <w:rFonts w:ascii="Corbel" w:hAnsi="Corbel"/>
          <w:sz w:val="12"/>
          <w:szCs w:val="24"/>
        </w:rPr>
      </w:pPr>
    </w:p>
    <w:p w:rsidR="00D962C3" w:rsidRPr="00E154D2" w:rsidRDefault="00D962C3" w:rsidP="00D962C3">
      <w:pPr>
        <w:pStyle w:val="NormaleWeb"/>
        <w:spacing w:before="0" w:beforeAutospacing="0" w:after="0" w:afterAutospacing="0"/>
        <w:rPr>
          <w:rFonts w:ascii="Corbel" w:hAnsi="Corbel"/>
          <w:sz w:val="24"/>
          <w:szCs w:val="24"/>
        </w:rPr>
      </w:pPr>
      <w:r w:rsidRPr="00E154D2">
        <w:rPr>
          <w:rFonts w:ascii="Corbel" w:hAnsi="Corbel"/>
          <w:sz w:val="24"/>
          <w:szCs w:val="24"/>
        </w:rPr>
        <w:t xml:space="preserve">Problemi a convivere con gli altri sono pronto ad accettare </w:t>
      </w:r>
      <w:r w:rsidRPr="00E154D2">
        <w:rPr>
          <w:rFonts w:ascii="Corbel" w:hAnsi="Corbel"/>
          <w:sz w:val="24"/>
          <w:szCs w:val="24"/>
        </w:rPr>
        <w:br/>
        <w:t xml:space="preserve">La mia sorte sono consapevole del fatto che più o meno presto </w:t>
      </w:r>
      <w:r w:rsidRPr="00E154D2">
        <w:rPr>
          <w:rFonts w:ascii="Corbel" w:hAnsi="Corbel"/>
          <w:sz w:val="24"/>
          <w:szCs w:val="24"/>
        </w:rPr>
        <w:br/>
        <w:t xml:space="preserve">O tardi ci sarà per me la morte quella che </w:t>
      </w:r>
      <w:proofErr w:type="spellStart"/>
      <w:r w:rsidRPr="00E154D2">
        <w:rPr>
          <w:rFonts w:ascii="Corbel" w:hAnsi="Corbel"/>
          <w:sz w:val="24"/>
          <w:szCs w:val="24"/>
        </w:rPr>
        <w:t>totò</w:t>
      </w:r>
      <w:proofErr w:type="spellEnd"/>
      <w:r w:rsidRPr="00E154D2">
        <w:rPr>
          <w:rFonts w:ascii="Corbel" w:hAnsi="Corbel"/>
          <w:sz w:val="24"/>
          <w:szCs w:val="24"/>
        </w:rPr>
        <w:t xml:space="preserve"> ha definito </w:t>
      </w:r>
      <w:r w:rsidRPr="00E154D2">
        <w:rPr>
          <w:rFonts w:ascii="Corbel" w:hAnsi="Corbel"/>
          <w:sz w:val="24"/>
          <w:szCs w:val="24"/>
        </w:rPr>
        <w:br/>
        <w:t xml:space="preserve">La livella e che alla fine ci livella tutti uguali alberi </w:t>
      </w:r>
      <w:r w:rsidRPr="00E154D2">
        <w:rPr>
          <w:rFonts w:ascii="Corbel" w:hAnsi="Corbel"/>
          <w:sz w:val="24"/>
          <w:szCs w:val="24"/>
        </w:rPr>
        <w:br/>
        <w:t>Bestiole re profeti presidenti calciatori poveretti ed animali</w:t>
      </w:r>
      <w:r w:rsidRPr="00E154D2">
        <w:rPr>
          <w:rFonts w:ascii="Corbel" w:hAnsi="Corbel"/>
          <w:sz w:val="24"/>
          <w:szCs w:val="24"/>
        </w:rPr>
        <w:br/>
        <w:t xml:space="preserve">Quello che io penso come albero parlante è che la vita sia </w:t>
      </w:r>
      <w:r w:rsidRPr="00E154D2">
        <w:rPr>
          <w:rFonts w:ascii="Corbel" w:hAnsi="Corbel"/>
          <w:sz w:val="24"/>
          <w:szCs w:val="24"/>
        </w:rPr>
        <w:br/>
        <w:t>Questione di radici più sono profonde più ti puoi portar lontano -</w:t>
      </w:r>
    </w:p>
    <w:p w:rsidR="00D962C3" w:rsidRPr="00E154D2" w:rsidRDefault="00D962C3" w:rsidP="00D962C3">
      <w:pPr>
        <w:pStyle w:val="NormaleWeb"/>
        <w:spacing w:before="0" w:beforeAutospacing="0" w:after="0" w:afterAutospacing="0"/>
        <w:rPr>
          <w:rFonts w:ascii="Corbel" w:hAnsi="Corbel"/>
          <w:sz w:val="24"/>
          <w:szCs w:val="24"/>
        </w:rPr>
      </w:pPr>
      <w:r w:rsidRPr="00E154D2">
        <w:rPr>
          <w:rFonts w:ascii="Corbel" w:hAnsi="Corbel"/>
          <w:sz w:val="24"/>
          <w:szCs w:val="24"/>
        </w:rPr>
        <w:t xml:space="preserve">Incontrando gente conquistando amici perché io ho scoperto che </w:t>
      </w:r>
      <w:r w:rsidRPr="00E154D2">
        <w:rPr>
          <w:rFonts w:ascii="Corbel" w:hAnsi="Corbel"/>
          <w:sz w:val="24"/>
          <w:szCs w:val="24"/>
        </w:rPr>
        <w:br/>
        <w:t xml:space="preserve">Le mie radici in fondo sono lì per procurarmi le risorse </w:t>
      </w:r>
      <w:r w:rsidRPr="00E154D2">
        <w:rPr>
          <w:rFonts w:ascii="Corbel" w:hAnsi="Corbel"/>
          <w:sz w:val="24"/>
          <w:szCs w:val="24"/>
        </w:rPr>
        <w:br/>
        <w:t xml:space="preserve">Cosicché con le mie foglie io possa affrontare venti forti e </w:t>
      </w:r>
      <w:r w:rsidRPr="00E154D2">
        <w:rPr>
          <w:rFonts w:ascii="Corbel" w:hAnsi="Corbel"/>
          <w:sz w:val="24"/>
          <w:szCs w:val="24"/>
        </w:rPr>
        <w:br/>
        <w:t xml:space="preserve">Possa farmi delle corse prendo il sole in faccia bevo molta pioggia </w:t>
      </w:r>
      <w:r w:rsidRPr="00E154D2">
        <w:rPr>
          <w:rFonts w:ascii="Corbel" w:hAnsi="Corbel"/>
          <w:sz w:val="24"/>
          <w:szCs w:val="24"/>
        </w:rPr>
        <w:br/>
        <w:t xml:space="preserve">Andare di qua e di là sconfinare allegramente farmi un </w:t>
      </w:r>
      <w:proofErr w:type="spellStart"/>
      <w:r w:rsidRPr="00E154D2">
        <w:rPr>
          <w:rFonts w:ascii="Corbel" w:hAnsi="Corbel"/>
          <w:sz w:val="24"/>
          <w:szCs w:val="24"/>
        </w:rPr>
        <w:t>pò</w:t>
      </w:r>
      <w:proofErr w:type="spellEnd"/>
      <w:r w:rsidRPr="00E154D2">
        <w:rPr>
          <w:rFonts w:ascii="Corbel" w:hAnsi="Corbel"/>
          <w:sz w:val="24"/>
          <w:szCs w:val="24"/>
        </w:rPr>
        <w:t xml:space="preserve"> ogni tipo </w:t>
      </w:r>
      <w:r w:rsidRPr="00E154D2">
        <w:rPr>
          <w:rFonts w:ascii="Corbel" w:hAnsi="Corbel"/>
          <w:sz w:val="24"/>
          <w:szCs w:val="24"/>
        </w:rPr>
        <w:br/>
        <w:t xml:space="preserve">Di esperienza incontrare gente allargare le vedute e allenare pure </w:t>
      </w:r>
      <w:r w:rsidRPr="00E154D2">
        <w:rPr>
          <w:rFonts w:ascii="Corbel" w:hAnsi="Corbel"/>
          <w:sz w:val="24"/>
          <w:szCs w:val="24"/>
        </w:rPr>
        <w:br/>
        <w:t xml:space="preserve">Un po' l'intelligenza senza mai scordare cosa sono da dove vengo </w:t>
      </w:r>
    </w:p>
    <w:p w:rsidR="00D962C3" w:rsidRPr="00E154D2" w:rsidRDefault="00D962C3" w:rsidP="00D962C3">
      <w:pPr>
        <w:pStyle w:val="NormaleWeb"/>
        <w:spacing w:before="0" w:beforeAutospacing="0" w:after="0" w:afterAutospacing="0"/>
        <w:rPr>
          <w:rFonts w:ascii="Corbel" w:hAnsi="Corbel"/>
          <w:sz w:val="12"/>
          <w:szCs w:val="24"/>
        </w:rPr>
      </w:pPr>
    </w:p>
    <w:p w:rsidR="00D962C3" w:rsidRPr="00E154D2" w:rsidRDefault="00D962C3" w:rsidP="00D962C3">
      <w:pPr>
        <w:pStyle w:val="NormaleWeb"/>
        <w:spacing w:before="0" w:beforeAutospacing="0" w:after="0" w:afterAutospacing="0"/>
        <w:rPr>
          <w:rFonts w:ascii="Corbel" w:hAnsi="Corbel"/>
          <w:sz w:val="24"/>
          <w:szCs w:val="24"/>
        </w:rPr>
      </w:pPr>
      <w:r w:rsidRPr="00E154D2">
        <w:rPr>
          <w:rFonts w:ascii="Corbel" w:hAnsi="Corbel"/>
          <w:sz w:val="24"/>
          <w:szCs w:val="24"/>
        </w:rPr>
        <w:t xml:space="preserve">E pure dove voglio andare con le mie radici belle salde nel terreno </w:t>
      </w:r>
      <w:r w:rsidRPr="00E154D2">
        <w:rPr>
          <w:rFonts w:ascii="Corbel" w:hAnsi="Corbel"/>
          <w:sz w:val="24"/>
          <w:szCs w:val="24"/>
        </w:rPr>
        <w:br/>
        <w:t xml:space="preserve">Io coi rami io mi posso allontanare perché c'ho bisogno della terra </w:t>
      </w:r>
      <w:r w:rsidRPr="00E154D2">
        <w:rPr>
          <w:rFonts w:ascii="Corbel" w:hAnsi="Corbel"/>
          <w:sz w:val="24"/>
          <w:szCs w:val="24"/>
        </w:rPr>
        <w:br/>
        <w:t xml:space="preserve">Sotto I piedi dove dare fondamenta alla speranza proprio come un </w:t>
      </w:r>
      <w:r w:rsidRPr="00E154D2">
        <w:rPr>
          <w:rFonts w:ascii="Corbel" w:hAnsi="Corbel"/>
          <w:sz w:val="24"/>
          <w:szCs w:val="24"/>
        </w:rPr>
        <w:br/>
        <w:t xml:space="preserve">Albero mi adatto un poco a tutto basta solo un po' di clima di </w:t>
      </w:r>
      <w:r w:rsidRPr="00E154D2">
        <w:rPr>
          <w:rFonts w:ascii="Corbel" w:hAnsi="Corbel"/>
          <w:sz w:val="24"/>
          <w:szCs w:val="24"/>
        </w:rPr>
        <w:br/>
        <w:t xml:space="preserve">Accoglienza no </w:t>
      </w:r>
      <w:proofErr w:type="spellStart"/>
      <w:r w:rsidRPr="00E154D2">
        <w:rPr>
          <w:rFonts w:ascii="Corbel" w:hAnsi="Corbel"/>
          <w:sz w:val="24"/>
          <w:szCs w:val="24"/>
        </w:rPr>
        <w:t>no</w:t>
      </w:r>
      <w:proofErr w:type="spellEnd"/>
      <w:r w:rsidRPr="00E154D2">
        <w:rPr>
          <w:rFonts w:ascii="Corbel" w:hAnsi="Corbel"/>
          <w:sz w:val="24"/>
          <w:szCs w:val="24"/>
        </w:rPr>
        <w:t xml:space="preserve"> </w:t>
      </w:r>
      <w:proofErr w:type="spellStart"/>
      <w:r w:rsidRPr="00E154D2">
        <w:rPr>
          <w:rFonts w:ascii="Corbel" w:hAnsi="Corbel"/>
          <w:sz w:val="24"/>
          <w:szCs w:val="24"/>
        </w:rPr>
        <w:t>no</w:t>
      </w:r>
      <w:proofErr w:type="spellEnd"/>
      <w:r w:rsidRPr="00E154D2">
        <w:rPr>
          <w:rFonts w:ascii="Corbel" w:hAnsi="Corbel"/>
          <w:sz w:val="24"/>
          <w:szCs w:val="24"/>
        </w:rPr>
        <w:t xml:space="preserve"> alla violenza non rivendico nessuna appartenenza </w:t>
      </w:r>
      <w:r w:rsidRPr="00E154D2">
        <w:rPr>
          <w:rFonts w:ascii="Corbel" w:hAnsi="Corbel"/>
          <w:sz w:val="24"/>
          <w:szCs w:val="24"/>
        </w:rPr>
        <w:br/>
        <w:t xml:space="preserve">Tranne quella al mondo degli esseri viventi col diritto di affondare </w:t>
      </w:r>
      <w:r w:rsidRPr="00E154D2">
        <w:rPr>
          <w:rFonts w:ascii="Corbel" w:hAnsi="Corbel"/>
          <w:sz w:val="24"/>
          <w:szCs w:val="24"/>
        </w:rPr>
        <w:br/>
        <w:t xml:space="preserve">Le radici sogno un universo dove ogni differenza sia la base per poter </w:t>
      </w:r>
    </w:p>
    <w:p w:rsidR="00D962C3" w:rsidRPr="00E154D2" w:rsidRDefault="00D962C3" w:rsidP="00D962C3">
      <w:pPr>
        <w:pStyle w:val="NormaleWeb"/>
        <w:spacing w:before="0" w:beforeAutospacing="0" w:after="0" w:afterAutospacing="0"/>
        <w:rPr>
          <w:rFonts w:ascii="Corbel" w:hAnsi="Corbel"/>
          <w:sz w:val="12"/>
          <w:szCs w:val="24"/>
        </w:rPr>
      </w:pPr>
    </w:p>
    <w:p w:rsidR="00D962C3" w:rsidRPr="00E154D2" w:rsidRDefault="00D962C3" w:rsidP="00D962C3">
      <w:pPr>
        <w:pStyle w:val="NormaleWeb"/>
        <w:spacing w:before="0" w:beforeAutospacing="0" w:after="0" w:afterAutospacing="0"/>
        <w:rPr>
          <w:rFonts w:ascii="Corbel" w:hAnsi="Corbel"/>
          <w:sz w:val="24"/>
          <w:szCs w:val="24"/>
        </w:rPr>
      </w:pPr>
      <w:r w:rsidRPr="00E154D2">
        <w:rPr>
          <w:rFonts w:ascii="Corbel" w:hAnsi="Corbel"/>
          <w:sz w:val="24"/>
          <w:szCs w:val="24"/>
        </w:rPr>
        <w:t xml:space="preserve">Essere amici prendo il sole in faccia bevo molta pioggia proprio </w:t>
      </w:r>
      <w:r w:rsidRPr="00E154D2">
        <w:rPr>
          <w:rFonts w:ascii="Corbel" w:hAnsi="Corbel"/>
          <w:sz w:val="24"/>
          <w:szCs w:val="24"/>
        </w:rPr>
        <w:br/>
        <w:t>Come un albero mi colloco nel mezzo tra la terra e il cielo proprio</w:t>
      </w:r>
      <w:r w:rsidRPr="00E154D2">
        <w:rPr>
          <w:rFonts w:ascii="Corbel" w:hAnsi="Corbel"/>
          <w:sz w:val="24"/>
          <w:szCs w:val="24"/>
        </w:rPr>
        <w:br/>
        <w:t xml:space="preserve">A metà via opero una sintesi tra luce e clorofilla equilibrio di </w:t>
      </w:r>
      <w:r w:rsidRPr="00E154D2">
        <w:rPr>
          <w:rFonts w:ascii="Corbel" w:hAnsi="Corbel"/>
          <w:sz w:val="24"/>
          <w:szCs w:val="24"/>
        </w:rPr>
        <w:br/>
        <w:t>Sostanza ed energia</w:t>
      </w:r>
    </w:p>
    <w:p w:rsidR="00D962C3" w:rsidRPr="00E154D2" w:rsidRDefault="00D962C3" w:rsidP="00E17838">
      <w:pPr>
        <w:rPr>
          <w:rFonts w:ascii="Corbel" w:hAnsi="Corbel" w:cs="Arial"/>
          <w:i/>
          <w:color w:val="C00000"/>
          <w:sz w:val="28"/>
          <w:szCs w:val="24"/>
          <w:lang w:eastAsia="ar-SA"/>
        </w:rPr>
      </w:pPr>
    </w:p>
    <w:p w:rsidR="00E17838" w:rsidRPr="00E154D2" w:rsidRDefault="00E17838" w:rsidP="00E17838">
      <w:pPr>
        <w:jc w:val="both"/>
        <w:rPr>
          <w:rFonts w:ascii="Corbel" w:hAnsi="Corbel" w:cs="Arial"/>
          <w:szCs w:val="24"/>
        </w:rPr>
      </w:pPr>
    </w:p>
    <w:p w:rsidR="007A3E7E" w:rsidRPr="00E154D2" w:rsidRDefault="00D962C3" w:rsidP="007A3E7E">
      <w:pPr>
        <w:pStyle w:val="Default"/>
        <w:shd w:val="clear" w:color="auto" w:fill="F2F2F2" w:themeFill="background1" w:themeFillShade="F2"/>
        <w:rPr>
          <w:rFonts w:ascii="Corbel" w:hAnsi="Corbel" w:cs="Cambria"/>
          <w:b/>
          <w:bCs/>
          <w:i/>
          <w:color w:val="C00000"/>
          <w:sz w:val="32"/>
        </w:rPr>
      </w:pPr>
      <w:r w:rsidRPr="00E154D2">
        <w:rPr>
          <w:rFonts w:ascii="Corbel" w:hAnsi="Corbel" w:cs="Cambria"/>
          <w:bCs/>
          <w:i/>
          <w:color w:val="C00000"/>
          <w:sz w:val="36"/>
        </w:rPr>
        <w:lastRenderedPageBreak/>
        <w:t>Attività 1</w:t>
      </w:r>
      <w:r w:rsidRPr="00E154D2">
        <w:rPr>
          <w:rFonts w:ascii="Corbel" w:hAnsi="Corbel" w:cs="Cambria"/>
          <w:b/>
          <w:bCs/>
          <w:color w:val="C00000"/>
          <w:sz w:val="36"/>
        </w:rPr>
        <w:t xml:space="preserve">  </w:t>
      </w:r>
      <w:r w:rsidRPr="00E154D2">
        <w:rPr>
          <w:rFonts w:ascii="Corbel" w:hAnsi="Corbel" w:cs="Cambria"/>
          <w:b/>
          <w:bCs/>
          <w:color w:val="C00000"/>
          <w:sz w:val="32"/>
        </w:rPr>
        <w:t>SE IO FOSSI UN ALBERO</w:t>
      </w:r>
    </w:p>
    <w:p w:rsidR="00E17838" w:rsidRPr="00E154D2" w:rsidRDefault="00E17838" w:rsidP="00E17838">
      <w:pPr>
        <w:jc w:val="both"/>
        <w:rPr>
          <w:rFonts w:ascii="Corbel" w:hAnsi="Corbel" w:cs="Arial"/>
          <w:szCs w:val="24"/>
        </w:rPr>
      </w:pPr>
    </w:p>
    <w:p w:rsidR="00D962C3" w:rsidRPr="00E154D2" w:rsidRDefault="00D962C3" w:rsidP="00E17838">
      <w:pPr>
        <w:ind w:right="-56"/>
        <w:jc w:val="both"/>
        <w:rPr>
          <w:rFonts w:ascii="Corbel" w:hAnsi="Corbel" w:cs="Arial"/>
          <w:b/>
          <w:color w:val="C00000"/>
          <w:sz w:val="28"/>
          <w:szCs w:val="24"/>
        </w:rPr>
      </w:pPr>
    </w:p>
    <w:p w:rsidR="00D962C3" w:rsidRPr="00E154D2" w:rsidRDefault="00D962C3" w:rsidP="00D962C3">
      <w:pPr>
        <w:jc w:val="both"/>
        <w:rPr>
          <w:rFonts w:ascii="Corbel" w:hAnsi="Corbel" w:cs="Arial Hebrew Scholar"/>
          <w:b/>
          <w:color w:val="C00000"/>
        </w:rPr>
      </w:pPr>
      <w:r w:rsidRPr="00E154D2">
        <w:rPr>
          <w:rFonts w:ascii="Corbel" w:hAnsi="Corbel" w:cs="Arial Hebrew Scholar"/>
          <w:b/>
          <w:color w:val="C00000"/>
        </w:rPr>
        <w:t>Occorrente:</w:t>
      </w:r>
    </w:p>
    <w:p w:rsidR="00D962C3" w:rsidRPr="00E154D2" w:rsidRDefault="00D962C3" w:rsidP="00D962C3">
      <w:pPr>
        <w:jc w:val="both"/>
        <w:rPr>
          <w:rFonts w:ascii="Corbel" w:hAnsi="Corbel" w:cs="Arial Hebrew Scholar"/>
        </w:rPr>
      </w:pPr>
      <w:r w:rsidRPr="00E154D2">
        <w:rPr>
          <w:rFonts w:ascii="Corbel" w:hAnsi="Corbel" w:cs="Arial Hebrew Scholar"/>
        </w:rPr>
        <w:t>un  foglio bianco (50x70) per ciascun partecipante, pastelli a cera colorati; musica di sottofondo.</w:t>
      </w:r>
    </w:p>
    <w:p w:rsidR="00D962C3" w:rsidRPr="00E154D2" w:rsidRDefault="00D962C3" w:rsidP="00D962C3">
      <w:pPr>
        <w:jc w:val="both"/>
        <w:rPr>
          <w:rFonts w:ascii="Corbel" w:hAnsi="Corbel" w:cs="Arial Hebrew Scholar"/>
        </w:rPr>
      </w:pPr>
    </w:p>
    <w:p w:rsidR="00D962C3" w:rsidRPr="00E154D2" w:rsidRDefault="00D962C3" w:rsidP="00D962C3">
      <w:pPr>
        <w:jc w:val="both"/>
        <w:rPr>
          <w:rFonts w:ascii="Corbel" w:hAnsi="Corbel" w:cs="Arial Hebrew Scholar"/>
          <w:b/>
          <w:color w:val="C00000"/>
        </w:rPr>
      </w:pPr>
      <w:r w:rsidRPr="00E154D2">
        <w:rPr>
          <w:rFonts w:ascii="Corbel" w:hAnsi="Corbel" w:cs="Arial Hebrew Scholar"/>
          <w:b/>
          <w:color w:val="C00000"/>
        </w:rPr>
        <w:t xml:space="preserve">Consegna: </w:t>
      </w:r>
    </w:p>
    <w:p w:rsidR="00D962C3" w:rsidRDefault="00D962C3" w:rsidP="00D962C3">
      <w:pPr>
        <w:jc w:val="both"/>
        <w:rPr>
          <w:rFonts w:ascii="Corbel" w:hAnsi="Corbel" w:cs="Arial Hebrew Scholar"/>
        </w:rPr>
      </w:pPr>
      <w:r w:rsidRPr="00E154D2">
        <w:rPr>
          <w:rFonts w:ascii="Corbel" w:hAnsi="Corbel" w:cs="Arial Hebrew Scholar"/>
        </w:rPr>
        <w:t xml:space="preserve">Prima fase introduttiva ascolto della canzone “L’Albero”. </w:t>
      </w:r>
    </w:p>
    <w:p w:rsidR="007F5D1E" w:rsidRPr="00E154D2" w:rsidRDefault="007F5D1E" w:rsidP="00D962C3">
      <w:pPr>
        <w:jc w:val="both"/>
        <w:rPr>
          <w:rFonts w:ascii="Corbel" w:hAnsi="Corbel" w:cs="Arial Hebrew Scholar"/>
        </w:rPr>
      </w:pPr>
      <w:r>
        <w:rPr>
          <w:rFonts w:ascii="Corbel" w:hAnsi="Corbel" w:cs="Arial Hebrew Scholar"/>
        </w:rPr>
        <w:t>Sottolinea le frasi che ti colpiscono di più.</w:t>
      </w:r>
    </w:p>
    <w:p w:rsidR="00D962C3" w:rsidRPr="00E154D2" w:rsidRDefault="00D962C3" w:rsidP="00D962C3">
      <w:pPr>
        <w:jc w:val="both"/>
        <w:rPr>
          <w:rFonts w:ascii="Corbel" w:hAnsi="Corbel" w:cs="Arial Hebrew Scholar"/>
        </w:rPr>
      </w:pPr>
      <w:r w:rsidRPr="00E154D2">
        <w:rPr>
          <w:rFonts w:ascii="Corbel" w:hAnsi="Corbel" w:cs="Arial Hebrew Scholar"/>
        </w:rPr>
        <w:t>Immagina che tipo di albero possa rappresentarti:</w:t>
      </w:r>
    </w:p>
    <w:p w:rsidR="00D962C3" w:rsidRPr="00E154D2" w:rsidRDefault="00D962C3" w:rsidP="00D962C3">
      <w:pPr>
        <w:pStyle w:val="Paragrafoelenco"/>
        <w:numPr>
          <w:ilvl w:val="0"/>
          <w:numId w:val="5"/>
        </w:numPr>
        <w:jc w:val="both"/>
        <w:rPr>
          <w:rFonts w:ascii="Corbel" w:hAnsi="Corbel" w:cs="Arial Hebrew Scholar"/>
          <w:i/>
        </w:rPr>
      </w:pPr>
      <w:r w:rsidRPr="00E154D2">
        <w:rPr>
          <w:rFonts w:ascii="Corbel" w:hAnsi="Corbel" w:cs="Arial Hebrew Scholar"/>
          <w:i/>
        </w:rPr>
        <w:t xml:space="preserve">Che tipo di albero </w:t>
      </w:r>
      <w:r w:rsidR="007F5D1E">
        <w:rPr>
          <w:rFonts w:ascii="Corbel" w:hAnsi="Corbel" w:cs="Arial Hebrew Scholar"/>
          <w:i/>
        </w:rPr>
        <w:t>sei</w:t>
      </w:r>
      <w:r w:rsidRPr="00E154D2">
        <w:rPr>
          <w:rFonts w:ascii="Corbel" w:hAnsi="Corbel" w:cs="Arial Hebrew Scholar"/>
          <w:i/>
        </w:rPr>
        <w:t xml:space="preserve">? </w:t>
      </w:r>
    </w:p>
    <w:p w:rsidR="00D962C3" w:rsidRPr="00E154D2" w:rsidRDefault="00D962C3" w:rsidP="00D962C3">
      <w:pPr>
        <w:pStyle w:val="Paragrafoelenco"/>
        <w:numPr>
          <w:ilvl w:val="0"/>
          <w:numId w:val="5"/>
        </w:numPr>
        <w:jc w:val="both"/>
        <w:rPr>
          <w:rFonts w:ascii="Corbel" w:hAnsi="Corbel" w:cs="Arial Hebrew Scholar"/>
          <w:i/>
        </w:rPr>
      </w:pPr>
      <w:r w:rsidRPr="00E154D2">
        <w:rPr>
          <w:rFonts w:ascii="Corbel" w:hAnsi="Corbel" w:cs="Arial Hebrew Scholar"/>
          <w:i/>
        </w:rPr>
        <w:t>Quali sono le caratteristiche</w:t>
      </w:r>
      <w:r w:rsidR="007F5D1E">
        <w:rPr>
          <w:rFonts w:ascii="Corbel" w:hAnsi="Corbel" w:cs="Arial Hebrew Scholar"/>
          <w:i/>
        </w:rPr>
        <w:t xml:space="preserve"> del tuo albero</w:t>
      </w:r>
      <w:r w:rsidRPr="00E154D2">
        <w:rPr>
          <w:rFonts w:ascii="Corbel" w:hAnsi="Corbel" w:cs="Arial Hebrew Scholar"/>
          <w:i/>
        </w:rPr>
        <w:t xml:space="preserve">? </w:t>
      </w:r>
    </w:p>
    <w:p w:rsidR="00D962C3" w:rsidRPr="00E154D2" w:rsidRDefault="00D962C3" w:rsidP="00D962C3">
      <w:pPr>
        <w:jc w:val="both"/>
        <w:rPr>
          <w:rFonts w:ascii="Corbel" w:hAnsi="Corbel" w:cs="Arial Hebrew Scholar"/>
        </w:rPr>
      </w:pPr>
    </w:p>
    <w:p w:rsidR="00D962C3" w:rsidRDefault="00D962C3" w:rsidP="00D962C3">
      <w:pPr>
        <w:jc w:val="both"/>
        <w:rPr>
          <w:rFonts w:ascii="Corbel" w:hAnsi="Corbel" w:cs="Arial Hebrew Scholar"/>
        </w:rPr>
      </w:pPr>
      <w:r w:rsidRPr="00E154D2">
        <w:rPr>
          <w:rFonts w:ascii="Corbel" w:hAnsi="Corbel" w:cs="Arial Hebrew Scholar"/>
        </w:rPr>
        <w:t xml:space="preserve">Disegna sul foglio l’albero che hai immaginato; ciascuno può decidere se inserirlo in un contesto, arricchirlo di rami, foglie, </w:t>
      </w:r>
      <w:proofErr w:type="spellStart"/>
      <w:r w:rsidRPr="00E154D2">
        <w:rPr>
          <w:rFonts w:ascii="Corbel" w:hAnsi="Corbel" w:cs="Arial Hebrew Scholar"/>
        </w:rPr>
        <w:t>frutti…</w:t>
      </w:r>
      <w:proofErr w:type="spellEnd"/>
      <w:r w:rsidRPr="00E154D2">
        <w:rPr>
          <w:rFonts w:ascii="Corbel" w:hAnsi="Corbel" w:cs="Arial Hebrew Scholar"/>
        </w:rPr>
        <w:t xml:space="preserve"> a seconda di quello che si vuole rappresentare di sé. </w:t>
      </w:r>
    </w:p>
    <w:p w:rsidR="007F5D1E" w:rsidRPr="00E154D2" w:rsidRDefault="007F5D1E" w:rsidP="00D962C3">
      <w:pPr>
        <w:jc w:val="both"/>
        <w:rPr>
          <w:rFonts w:ascii="Corbel" w:hAnsi="Corbel" w:cs="Arial Hebrew Scholar"/>
        </w:rPr>
      </w:pPr>
      <w:r>
        <w:rPr>
          <w:rFonts w:ascii="Corbel" w:hAnsi="Corbel" w:cs="Arial Hebrew Scholar"/>
        </w:rPr>
        <w:t>Si potrebbero stampare immagini di alberi per suscitare la fantasia dei giovani: abete, quercia, salice,…</w:t>
      </w:r>
    </w:p>
    <w:p w:rsidR="00D962C3" w:rsidRPr="00E154D2" w:rsidRDefault="00D962C3" w:rsidP="00D962C3">
      <w:pPr>
        <w:jc w:val="both"/>
        <w:rPr>
          <w:rFonts w:ascii="Corbel" w:hAnsi="Corbel" w:cs="Arial Hebrew Scholar"/>
        </w:rPr>
      </w:pPr>
      <w:r w:rsidRPr="00E154D2">
        <w:rPr>
          <w:rFonts w:ascii="Corbel" w:hAnsi="Corbel" w:cs="Arial Hebrew Scholar"/>
        </w:rPr>
        <w:t>Al termine chi lo desidera può presentare il proprio albero al gruppo; si comunica l’esperienza e si riflette insieme.</w:t>
      </w:r>
    </w:p>
    <w:p w:rsidR="00D962C3" w:rsidRPr="00E154D2" w:rsidRDefault="00D962C3" w:rsidP="00D962C3">
      <w:pPr>
        <w:ind w:right="-56"/>
        <w:jc w:val="both"/>
        <w:rPr>
          <w:rFonts w:ascii="Corbel" w:hAnsi="Corbel" w:cs="Arial"/>
          <w:b/>
          <w:color w:val="C00000"/>
          <w:sz w:val="28"/>
          <w:szCs w:val="24"/>
        </w:rPr>
      </w:pPr>
    </w:p>
    <w:p w:rsidR="00D962C3" w:rsidRPr="00E154D2" w:rsidRDefault="00D962C3" w:rsidP="00E17838">
      <w:pPr>
        <w:ind w:right="-56"/>
        <w:jc w:val="both"/>
        <w:rPr>
          <w:rFonts w:ascii="Corbel" w:hAnsi="Corbel" w:cs="Arial"/>
          <w:b/>
          <w:color w:val="C00000"/>
          <w:sz w:val="28"/>
          <w:szCs w:val="24"/>
        </w:rPr>
      </w:pPr>
    </w:p>
    <w:p w:rsidR="00D962C3" w:rsidRPr="00E154D2" w:rsidRDefault="00D962C3" w:rsidP="00D962C3">
      <w:pPr>
        <w:pStyle w:val="Default"/>
        <w:shd w:val="clear" w:color="auto" w:fill="F2F2F2" w:themeFill="background1" w:themeFillShade="F2"/>
        <w:rPr>
          <w:rFonts w:ascii="Corbel" w:hAnsi="Corbel" w:cs="Cambria"/>
          <w:b/>
          <w:bCs/>
          <w:i/>
          <w:color w:val="C00000"/>
          <w:sz w:val="32"/>
        </w:rPr>
      </w:pPr>
      <w:r w:rsidRPr="00E154D2">
        <w:rPr>
          <w:rFonts w:ascii="Corbel" w:hAnsi="Corbel" w:cs="Cambria"/>
          <w:bCs/>
          <w:i/>
          <w:color w:val="C00000"/>
          <w:sz w:val="36"/>
        </w:rPr>
        <w:t>Attività 2</w:t>
      </w:r>
      <w:r w:rsidRPr="00E154D2">
        <w:rPr>
          <w:rFonts w:ascii="Corbel" w:hAnsi="Corbel" w:cs="Cambria"/>
          <w:b/>
          <w:bCs/>
          <w:color w:val="C00000"/>
          <w:sz w:val="36"/>
        </w:rPr>
        <w:t xml:space="preserve"> </w:t>
      </w:r>
      <w:r w:rsidRPr="00E154D2">
        <w:rPr>
          <w:rFonts w:ascii="Corbel" w:hAnsi="Corbel" w:cs="Cambria"/>
          <w:b/>
          <w:bCs/>
          <w:smallCaps/>
          <w:color w:val="C00000"/>
          <w:sz w:val="36"/>
        </w:rPr>
        <w:t xml:space="preserve"> </w:t>
      </w:r>
      <w:r w:rsidRPr="00E154D2">
        <w:rPr>
          <w:rFonts w:ascii="Corbel" w:hAnsi="Corbel" w:cs="Cambria"/>
          <w:b/>
          <w:bCs/>
          <w:smallCaps/>
          <w:color w:val="C00000"/>
          <w:sz w:val="32"/>
          <w:szCs w:val="32"/>
        </w:rPr>
        <w:t xml:space="preserve">IL SEGNO DELL’ALBERO </w:t>
      </w:r>
      <w:proofErr w:type="spellStart"/>
      <w:r w:rsidRPr="00E154D2">
        <w:rPr>
          <w:rFonts w:ascii="Corbel" w:hAnsi="Corbel" w:cs="Cambria"/>
          <w:b/>
          <w:bCs/>
          <w:smallCaps/>
          <w:color w:val="C00000"/>
          <w:sz w:val="32"/>
          <w:szCs w:val="32"/>
        </w:rPr>
        <w:t>DI</w:t>
      </w:r>
      <w:proofErr w:type="spellEnd"/>
      <w:r w:rsidRPr="00E154D2">
        <w:rPr>
          <w:rFonts w:ascii="Corbel" w:hAnsi="Corbel" w:cs="Cambria"/>
          <w:b/>
          <w:bCs/>
          <w:smallCaps/>
          <w:color w:val="C00000"/>
          <w:sz w:val="32"/>
          <w:szCs w:val="32"/>
        </w:rPr>
        <w:t xml:space="preserve"> NATALE</w:t>
      </w:r>
    </w:p>
    <w:p w:rsidR="00D962C3" w:rsidRPr="00E154D2" w:rsidRDefault="00D962C3" w:rsidP="00E17838">
      <w:pPr>
        <w:ind w:right="-56"/>
        <w:jc w:val="both"/>
        <w:rPr>
          <w:rFonts w:ascii="Corbel" w:hAnsi="Corbel" w:cs="Arial"/>
          <w:b/>
          <w:color w:val="C00000"/>
          <w:sz w:val="28"/>
          <w:szCs w:val="24"/>
        </w:rPr>
      </w:pPr>
    </w:p>
    <w:p w:rsidR="00D962C3" w:rsidRPr="00E154D2" w:rsidRDefault="00D962C3" w:rsidP="00E17838">
      <w:pPr>
        <w:ind w:right="-56"/>
        <w:jc w:val="both"/>
        <w:rPr>
          <w:rFonts w:ascii="Corbel" w:hAnsi="Corbel" w:cs="Arial"/>
          <w:b/>
          <w:color w:val="C00000"/>
          <w:sz w:val="28"/>
          <w:szCs w:val="24"/>
        </w:rPr>
      </w:pPr>
    </w:p>
    <w:p w:rsidR="00D962C3" w:rsidRPr="00E154D2" w:rsidRDefault="00D962C3" w:rsidP="00CA22A3">
      <w:pPr>
        <w:jc w:val="both"/>
        <w:rPr>
          <w:rFonts w:ascii="Corbel" w:hAnsi="Corbel" w:cs="Arial Hebrew Scholar"/>
        </w:rPr>
      </w:pPr>
      <w:r w:rsidRPr="00E154D2">
        <w:rPr>
          <w:rFonts w:ascii="Corbel" w:hAnsi="Corbel" w:cs="Arial Hebrew Scholar"/>
        </w:rPr>
        <w:t xml:space="preserve">Proponiamo di realizzare un albero di Natale di gruppo </w:t>
      </w:r>
      <w:r w:rsidR="00ED6330">
        <w:rPr>
          <w:rFonts w:ascii="Corbel" w:hAnsi="Corbel" w:cs="Arial Hebrew Scholar"/>
        </w:rPr>
        <w:t>(</w:t>
      </w:r>
      <w:r w:rsidRPr="00E154D2">
        <w:rPr>
          <w:rFonts w:ascii="Corbel" w:hAnsi="Corbel" w:cs="Arial Hebrew Scholar"/>
        </w:rPr>
        <w:t>o di tutti i giovani della parrocchia</w:t>
      </w:r>
      <w:r w:rsidR="00ED6330">
        <w:rPr>
          <w:rFonts w:ascii="Corbel" w:hAnsi="Corbel" w:cs="Arial Hebrew Scholar"/>
        </w:rPr>
        <w:t>)</w:t>
      </w:r>
      <w:r w:rsidRPr="00E154D2">
        <w:rPr>
          <w:rFonts w:ascii="Corbel" w:hAnsi="Corbel" w:cs="Arial Hebrew Scholar"/>
        </w:rPr>
        <w:t xml:space="preserve"> posto in un luogo di richiamo per tutti. È importante recuperare il significato di gioia cristiana </w:t>
      </w:r>
      <w:r w:rsidR="00CA22A3" w:rsidRPr="00E154D2">
        <w:rPr>
          <w:rFonts w:ascii="Corbel" w:hAnsi="Corbel" w:cs="Arial Hebrew Scholar"/>
        </w:rPr>
        <w:t xml:space="preserve">di questo </w:t>
      </w:r>
      <w:r w:rsidRPr="00E154D2">
        <w:rPr>
          <w:rFonts w:ascii="Corbel" w:hAnsi="Corbel" w:cs="Arial Hebrew Scholar"/>
        </w:rPr>
        <w:t xml:space="preserve"> segno natalizio</w:t>
      </w:r>
      <w:r w:rsidR="00CA22A3" w:rsidRPr="00E154D2">
        <w:rPr>
          <w:rFonts w:ascii="Corbel" w:hAnsi="Corbel" w:cs="Arial Hebrew Scholar"/>
        </w:rPr>
        <w:t>.</w:t>
      </w:r>
    </w:p>
    <w:p w:rsidR="00D962C3" w:rsidRPr="00E154D2" w:rsidRDefault="00D962C3" w:rsidP="00CA22A3">
      <w:pPr>
        <w:spacing w:before="100" w:beforeAutospacing="1" w:after="100" w:afterAutospacing="1"/>
        <w:ind w:left="1134" w:right="1268"/>
        <w:jc w:val="both"/>
        <w:outlineLvl w:val="5"/>
        <w:rPr>
          <w:rFonts w:ascii="Corbel" w:eastAsia="Times New Roman" w:hAnsi="Corbel" w:cs="Times New Roman"/>
          <w:bCs/>
          <w:lang w:eastAsia="it-IT"/>
        </w:rPr>
      </w:pPr>
      <w:r w:rsidRPr="00E154D2">
        <w:rPr>
          <w:rFonts w:ascii="Corbel" w:eastAsia="Times New Roman" w:hAnsi="Corbel" w:cs="Times New Roman"/>
          <w:bCs/>
          <w:lang w:eastAsia="it-IT"/>
        </w:rPr>
        <w:t>"</w:t>
      </w:r>
      <w:r w:rsidRPr="00E154D2">
        <w:rPr>
          <w:rFonts w:ascii="Corbel" w:eastAsia="Times New Roman" w:hAnsi="Corbel" w:cs="Times New Roman"/>
          <w:bCs/>
          <w:i/>
          <w:lang w:eastAsia="it-IT"/>
        </w:rPr>
        <w:t xml:space="preserve">Nelle prossime settimane l'albero di Natale sarà motivo di gioia [...] La sua forma a punta, il suo colore verde e le luci dei suoi rami sono simboli di vita. Inoltre, ci rimette al mistero della vigilia di Natale. Cristo, il Figlio di Dio, porta al buio, freddo e non redento, nel quale viene a nascere, una nuova speranza ed un nuovo splendore. Se l'uomo si lascia toccare e illuminare dallo splendore della verità viva che è Cristo, sperimenterà una pace interiore nel </w:t>
      </w:r>
      <w:r w:rsidR="00ED6330">
        <w:rPr>
          <w:rFonts w:ascii="Corbel" w:eastAsia="Times New Roman" w:hAnsi="Corbel" w:cs="Times New Roman"/>
          <w:bCs/>
          <w:i/>
          <w:lang w:eastAsia="it-IT"/>
        </w:rPr>
        <w:t>s</w:t>
      </w:r>
      <w:r w:rsidRPr="00E154D2">
        <w:rPr>
          <w:rFonts w:ascii="Corbel" w:eastAsia="Times New Roman" w:hAnsi="Corbel" w:cs="Times New Roman"/>
          <w:bCs/>
          <w:i/>
          <w:lang w:eastAsia="it-IT"/>
        </w:rPr>
        <w:t>uo cuore e sarà costruttore di pace in una società che ha molta nostalgia di riconciliazione e redenzione</w:t>
      </w:r>
      <w:r w:rsidRPr="00E154D2">
        <w:rPr>
          <w:rFonts w:ascii="Corbel" w:eastAsia="Times New Roman" w:hAnsi="Corbel" w:cs="Times New Roman"/>
          <w:bCs/>
          <w:lang w:eastAsia="it-IT"/>
        </w:rPr>
        <w:t>" (Benedetto XVI, Udienza, 12 dicembre 2008).</w:t>
      </w:r>
    </w:p>
    <w:p w:rsidR="00D962C3" w:rsidRPr="00E154D2" w:rsidRDefault="00D962C3" w:rsidP="00CA22A3">
      <w:pPr>
        <w:pStyle w:val="NormaleWeb"/>
        <w:jc w:val="both"/>
        <w:rPr>
          <w:rFonts w:ascii="Corbel" w:hAnsi="Corbel"/>
          <w:sz w:val="24"/>
          <w:szCs w:val="24"/>
        </w:rPr>
      </w:pPr>
      <w:r w:rsidRPr="00E154D2">
        <w:rPr>
          <w:rFonts w:ascii="Corbel" w:hAnsi="Corbel"/>
          <w:sz w:val="24"/>
          <w:szCs w:val="24"/>
        </w:rPr>
        <w:t xml:space="preserve">L'albero di Natale ricorda l'albero del Paradiso dei cui frutti mangiarono Adamo ed Eva e da dove venne il peccato originale; ricorda Gesù Cristo che è venuto per essere il Messia promesso per la riconciliazione. Rappresenta anche l'albero della Vita o la vita eterna, per essere sempreverde. </w:t>
      </w:r>
    </w:p>
    <w:p w:rsidR="00CA22A3" w:rsidRPr="00E154D2" w:rsidRDefault="00D962C3" w:rsidP="00CA22A3">
      <w:pPr>
        <w:pStyle w:val="NormaleWeb"/>
        <w:jc w:val="both"/>
        <w:rPr>
          <w:rFonts w:ascii="Corbel" w:hAnsi="Corbel"/>
          <w:sz w:val="24"/>
          <w:szCs w:val="24"/>
        </w:rPr>
      </w:pPr>
      <w:r w:rsidRPr="00E154D2">
        <w:rPr>
          <w:rFonts w:ascii="Corbel" w:hAnsi="Corbel"/>
          <w:sz w:val="24"/>
          <w:szCs w:val="24"/>
        </w:rPr>
        <w:t xml:space="preserve">Nelle parole di Giovanni Paolo II: </w:t>
      </w:r>
    </w:p>
    <w:p w:rsidR="00CA22A3" w:rsidRPr="00E154D2" w:rsidRDefault="00D962C3" w:rsidP="00CA22A3">
      <w:pPr>
        <w:pStyle w:val="NormaleWeb"/>
        <w:ind w:left="1134" w:right="1268"/>
        <w:jc w:val="both"/>
        <w:rPr>
          <w:rFonts w:ascii="Corbel" w:hAnsi="Corbel"/>
          <w:sz w:val="24"/>
          <w:szCs w:val="24"/>
        </w:rPr>
      </w:pPr>
      <w:r w:rsidRPr="00E154D2">
        <w:rPr>
          <w:rFonts w:ascii="Corbel" w:hAnsi="Corbel"/>
          <w:i/>
          <w:sz w:val="24"/>
          <w:szCs w:val="24"/>
        </w:rPr>
        <w:t xml:space="preserve">"In inverno, l'abete sempre verde diviene un segno della vita che non muore [...] Il messaggio dell'albero di Natale è, quindi, che la vita è 'sempreverde' se si fa dono, non tanto di cose materiali ma di se stesso: nell'amicizia e </w:t>
      </w:r>
      <w:r w:rsidRPr="00E154D2">
        <w:rPr>
          <w:rFonts w:ascii="Corbel" w:hAnsi="Corbel"/>
          <w:i/>
          <w:sz w:val="24"/>
          <w:szCs w:val="24"/>
        </w:rPr>
        <w:lastRenderedPageBreak/>
        <w:t>nell'affetto sincero, nell'aiuto fraterno e nel perdono, nel tempo condiviso e nell'ascolto reciproco"</w:t>
      </w:r>
      <w:r w:rsidRPr="00E154D2">
        <w:rPr>
          <w:rFonts w:ascii="Corbel" w:hAnsi="Corbel"/>
          <w:sz w:val="24"/>
          <w:szCs w:val="24"/>
        </w:rPr>
        <w:t xml:space="preserve"> (Giovanni Paolo II, Udienza, 19 dicembre 2004). </w:t>
      </w:r>
    </w:p>
    <w:p w:rsidR="00D962C3" w:rsidRPr="00E154D2" w:rsidRDefault="00D962C3" w:rsidP="00CA22A3">
      <w:pPr>
        <w:pStyle w:val="NormaleWeb"/>
        <w:spacing w:before="0" w:beforeAutospacing="0" w:after="0" w:afterAutospacing="0"/>
        <w:jc w:val="both"/>
        <w:rPr>
          <w:rFonts w:ascii="Corbel" w:hAnsi="Corbel"/>
          <w:sz w:val="24"/>
          <w:szCs w:val="24"/>
        </w:rPr>
      </w:pPr>
      <w:r w:rsidRPr="00E154D2">
        <w:rPr>
          <w:rFonts w:ascii="Corbel" w:hAnsi="Corbel"/>
          <w:sz w:val="24"/>
          <w:szCs w:val="24"/>
        </w:rPr>
        <w:t xml:space="preserve">La forma triangolare dell'albero (essendo di solito una conifera), simboleggia la Santissima Trinità. </w:t>
      </w:r>
    </w:p>
    <w:p w:rsidR="00CA22A3" w:rsidRPr="00E154D2" w:rsidRDefault="00CA22A3" w:rsidP="00CA22A3">
      <w:pPr>
        <w:pStyle w:val="NormaleWeb"/>
        <w:spacing w:before="0" w:beforeAutospacing="0" w:after="0" w:afterAutospacing="0"/>
        <w:jc w:val="both"/>
        <w:rPr>
          <w:rFonts w:ascii="Corbel" w:hAnsi="Corbel"/>
          <w:sz w:val="24"/>
          <w:szCs w:val="24"/>
        </w:rPr>
      </w:pPr>
    </w:p>
    <w:p w:rsidR="00D962C3" w:rsidRPr="00E154D2" w:rsidRDefault="00D962C3" w:rsidP="00CA22A3">
      <w:pPr>
        <w:pStyle w:val="NormaleWeb"/>
        <w:spacing w:before="0" w:beforeAutospacing="0" w:after="0" w:afterAutospacing="0"/>
        <w:jc w:val="both"/>
        <w:rPr>
          <w:rFonts w:ascii="Corbel" w:hAnsi="Corbel"/>
          <w:b/>
          <w:color w:val="C00000"/>
          <w:sz w:val="24"/>
          <w:szCs w:val="24"/>
        </w:rPr>
      </w:pPr>
      <w:r w:rsidRPr="00E154D2">
        <w:rPr>
          <w:rFonts w:ascii="Corbel" w:hAnsi="Corbel"/>
          <w:b/>
          <w:color w:val="C00000"/>
          <w:sz w:val="24"/>
          <w:szCs w:val="24"/>
        </w:rPr>
        <w:t>Proponiamo di addobbare il nostro albero con le preghiere che scriveranno i giovani durante ogni settimana l'Avvento; attribuendo un colore e una forma determinata ad ogni tipo di preghiera e di addobbo:</w:t>
      </w:r>
    </w:p>
    <w:p w:rsidR="00CA22A3" w:rsidRPr="00E154D2" w:rsidRDefault="00CA22A3" w:rsidP="00CA22A3">
      <w:pPr>
        <w:pStyle w:val="NormaleWeb"/>
        <w:spacing w:before="0" w:beforeAutospacing="0" w:after="0" w:afterAutospacing="0"/>
        <w:jc w:val="both"/>
        <w:rPr>
          <w:rFonts w:ascii="Corbel" w:hAnsi="Corbel"/>
          <w:b/>
          <w:color w:val="C00000"/>
          <w:sz w:val="24"/>
          <w:szCs w:val="24"/>
        </w:rPr>
      </w:pPr>
    </w:p>
    <w:p w:rsidR="00CA22A3" w:rsidRPr="00E154D2" w:rsidRDefault="00D962C3" w:rsidP="00CA22A3">
      <w:pPr>
        <w:pStyle w:val="NormaleWeb"/>
        <w:spacing w:before="0" w:beforeAutospacing="0" w:after="0" w:afterAutospacing="0"/>
        <w:jc w:val="both"/>
        <w:rPr>
          <w:rFonts w:ascii="Corbel" w:hAnsi="Corbel"/>
          <w:sz w:val="24"/>
          <w:szCs w:val="24"/>
        </w:rPr>
      </w:pPr>
      <w:r w:rsidRPr="00E154D2">
        <w:rPr>
          <w:rFonts w:ascii="Corbel" w:hAnsi="Corbel"/>
          <w:sz w:val="24"/>
          <w:szCs w:val="24"/>
        </w:rPr>
        <w:t xml:space="preserve">L'azzurro, per le preghiere di riconciliazione. </w:t>
      </w:r>
    </w:p>
    <w:p w:rsidR="00CA22A3" w:rsidRPr="00E154D2" w:rsidRDefault="00D962C3" w:rsidP="00CA22A3">
      <w:pPr>
        <w:pStyle w:val="NormaleWeb"/>
        <w:spacing w:before="0" w:beforeAutospacing="0" w:after="0" w:afterAutospacing="0"/>
        <w:jc w:val="both"/>
        <w:rPr>
          <w:rFonts w:ascii="Corbel" w:hAnsi="Corbel"/>
          <w:sz w:val="24"/>
          <w:szCs w:val="24"/>
        </w:rPr>
      </w:pPr>
      <w:r w:rsidRPr="00E154D2">
        <w:rPr>
          <w:rFonts w:ascii="Corbel" w:hAnsi="Corbel"/>
          <w:sz w:val="24"/>
          <w:szCs w:val="24"/>
        </w:rPr>
        <w:t xml:space="preserve">L'argento, per quelle di ringraziamento. </w:t>
      </w:r>
    </w:p>
    <w:p w:rsidR="00CA22A3" w:rsidRPr="00E154D2" w:rsidRDefault="00D962C3" w:rsidP="00CA22A3">
      <w:pPr>
        <w:pStyle w:val="NormaleWeb"/>
        <w:spacing w:before="0" w:beforeAutospacing="0" w:after="0" w:afterAutospacing="0"/>
        <w:jc w:val="both"/>
        <w:rPr>
          <w:rFonts w:ascii="Corbel" w:hAnsi="Corbel"/>
          <w:sz w:val="24"/>
          <w:szCs w:val="24"/>
        </w:rPr>
      </w:pPr>
      <w:r w:rsidRPr="00E154D2">
        <w:rPr>
          <w:rFonts w:ascii="Corbel" w:hAnsi="Corbel"/>
          <w:sz w:val="24"/>
          <w:szCs w:val="24"/>
        </w:rPr>
        <w:t xml:space="preserve">L'oro, per quelle di lode. </w:t>
      </w:r>
    </w:p>
    <w:p w:rsidR="00CA22A3" w:rsidRPr="00E154D2" w:rsidRDefault="00D962C3" w:rsidP="00CA22A3">
      <w:pPr>
        <w:pStyle w:val="NormaleWeb"/>
        <w:spacing w:before="0" w:beforeAutospacing="0" w:after="0" w:afterAutospacing="0"/>
        <w:jc w:val="both"/>
        <w:rPr>
          <w:rFonts w:ascii="Corbel" w:hAnsi="Corbel"/>
          <w:sz w:val="24"/>
          <w:szCs w:val="24"/>
        </w:rPr>
      </w:pPr>
      <w:r w:rsidRPr="00E154D2">
        <w:rPr>
          <w:rFonts w:ascii="Corbel" w:hAnsi="Corbel"/>
          <w:sz w:val="24"/>
          <w:szCs w:val="24"/>
        </w:rPr>
        <w:t xml:space="preserve">Il rosso, per quelle di richiesta. </w:t>
      </w:r>
    </w:p>
    <w:p w:rsidR="00CA22A3" w:rsidRPr="00E154D2" w:rsidRDefault="00CA22A3" w:rsidP="00CA22A3">
      <w:pPr>
        <w:pStyle w:val="NormaleWeb"/>
        <w:spacing w:before="0" w:beforeAutospacing="0" w:after="0" w:afterAutospacing="0"/>
        <w:jc w:val="both"/>
        <w:rPr>
          <w:rFonts w:ascii="Corbel" w:hAnsi="Corbel"/>
          <w:sz w:val="24"/>
          <w:szCs w:val="24"/>
        </w:rPr>
      </w:pPr>
    </w:p>
    <w:p w:rsidR="00D962C3" w:rsidRPr="00E154D2" w:rsidRDefault="00D962C3" w:rsidP="00CA22A3">
      <w:pPr>
        <w:pStyle w:val="NormaleWeb"/>
        <w:spacing w:before="0" w:beforeAutospacing="0" w:after="0" w:afterAutospacing="0"/>
        <w:jc w:val="both"/>
        <w:rPr>
          <w:rFonts w:ascii="Corbel" w:hAnsi="Corbel"/>
          <w:sz w:val="24"/>
          <w:szCs w:val="24"/>
        </w:rPr>
      </w:pPr>
      <w:r w:rsidRPr="00E154D2">
        <w:rPr>
          <w:rFonts w:ascii="Corbel" w:hAnsi="Corbel"/>
          <w:sz w:val="24"/>
          <w:szCs w:val="24"/>
        </w:rPr>
        <w:t xml:space="preserve">Questi colori, insieme con il verde dell'albero stesso, forse sono </w:t>
      </w:r>
      <w:r w:rsidR="00CA22A3" w:rsidRPr="00E154D2">
        <w:rPr>
          <w:rFonts w:ascii="Corbel" w:hAnsi="Corbel"/>
          <w:sz w:val="24"/>
          <w:szCs w:val="24"/>
        </w:rPr>
        <w:t>i</w:t>
      </w:r>
      <w:r w:rsidRPr="00E154D2">
        <w:rPr>
          <w:rFonts w:ascii="Corbel" w:hAnsi="Corbel"/>
          <w:sz w:val="24"/>
          <w:szCs w:val="24"/>
        </w:rPr>
        <w:t xml:space="preserve"> più tradizionali per le decorazioni natalizie. </w:t>
      </w:r>
    </w:p>
    <w:p w:rsidR="00CA22A3" w:rsidRPr="00E154D2" w:rsidRDefault="00CA22A3" w:rsidP="00CA22A3">
      <w:pPr>
        <w:pStyle w:val="NormaleWeb"/>
        <w:spacing w:before="0" w:beforeAutospacing="0" w:after="0" w:afterAutospacing="0"/>
        <w:jc w:val="both"/>
        <w:rPr>
          <w:rFonts w:ascii="Corbel" w:hAnsi="Corbel"/>
          <w:sz w:val="24"/>
          <w:szCs w:val="24"/>
        </w:rPr>
      </w:pPr>
    </w:p>
    <w:p w:rsidR="00D962C3" w:rsidRPr="00E154D2" w:rsidRDefault="00D962C3" w:rsidP="00CA22A3">
      <w:pPr>
        <w:pStyle w:val="NormaleWeb"/>
        <w:spacing w:before="0" w:beforeAutospacing="0" w:after="0" w:afterAutospacing="0"/>
        <w:jc w:val="both"/>
        <w:rPr>
          <w:rFonts w:ascii="Corbel" w:hAnsi="Corbel"/>
          <w:sz w:val="24"/>
          <w:szCs w:val="24"/>
        </w:rPr>
      </w:pPr>
      <w:r w:rsidRPr="00E154D2">
        <w:rPr>
          <w:rFonts w:ascii="Corbel" w:hAnsi="Corbel"/>
          <w:sz w:val="24"/>
          <w:szCs w:val="24"/>
        </w:rPr>
        <w:t xml:space="preserve">Gli ornamenti più tradizionali dell'albero di Natale sono: </w:t>
      </w:r>
    </w:p>
    <w:p w:rsidR="00CA22A3" w:rsidRPr="00E154D2" w:rsidRDefault="00CA22A3" w:rsidP="00CA22A3">
      <w:pPr>
        <w:pStyle w:val="NormaleWeb"/>
        <w:spacing w:before="0" w:beforeAutospacing="0" w:after="0" w:afterAutospacing="0"/>
        <w:jc w:val="both"/>
        <w:rPr>
          <w:rFonts w:ascii="Corbel" w:hAnsi="Corbel"/>
          <w:sz w:val="24"/>
          <w:szCs w:val="24"/>
        </w:rPr>
      </w:pPr>
    </w:p>
    <w:p w:rsidR="00D962C3" w:rsidRPr="00E154D2" w:rsidRDefault="00D962C3" w:rsidP="00CA22A3">
      <w:pPr>
        <w:pStyle w:val="NormaleWeb"/>
        <w:spacing w:before="0" w:beforeAutospacing="0" w:after="0" w:afterAutospacing="0"/>
        <w:jc w:val="both"/>
        <w:rPr>
          <w:rFonts w:ascii="Corbel" w:hAnsi="Corbel"/>
          <w:sz w:val="24"/>
          <w:szCs w:val="24"/>
        </w:rPr>
      </w:pPr>
      <w:r w:rsidRPr="00E154D2">
        <w:rPr>
          <w:rFonts w:ascii="Corbel" w:hAnsi="Corbel"/>
          <w:sz w:val="24"/>
          <w:szCs w:val="24"/>
        </w:rPr>
        <w:t xml:space="preserve">• Stella: collocata generalmente nella punta dell'albero, rappresenta la fede che deve guidare la vita del cristiano, ricordando la stella che guidò i Magi fino a Betlemme. </w:t>
      </w:r>
    </w:p>
    <w:p w:rsidR="00CA22A3" w:rsidRPr="00E154D2" w:rsidRDefault="00CA22A3" w:rsidP="00CA22A3">
      <w:pPr>
        <w:pStyle w:val="NormaleWeb"/>
        <w:spacing w:before="0" w:beforeAutospacing="0" w:after="0" w:afterAutospacing="0"/>
        <w:jc w:val="both"/>
        <w:rPr>
          <w:rFonts w:ascii="Corbel" w:hAnsi="Corbel"/>
          <w:sz w:val="24"/>
          <w:szCs w:val="24"/>
        </w:rPr>
      </w:pPr>
    </w:p>
    <w:p w:rsidR="00D962C3" w:rsidRPr="00E154D2" w:rsidRDefault="00D962C3" w:rsidP="00CA22A3">
      <w:pPr>
        <w:pStyle w:val="NormaleWeb"/>
        <w:spacing w:before="0" w:beforeAutospacing="0" w:after="0" w:afterAutospacing="0"/>
        <w:jc w:val="both"/>
        <w:rPr>
          <w:rFonts w:ascii="Corbel" w:hAnsi="Corbel"/>
          <w:sz w:val="24"/>
          <w:szCs w:val="24"/>
        </w:rPr>
      </w:pPr>
      <w:r w:rsidRPr="00E154D2">
        <w:rPr>
          <w:rFonts w:ascii="Corbel" w:hAnsi="Corbel"/>
          <w:sz w:val="24"/>
          <w:szCs w:val="24"/>
        </w:rPr>
        <w:t>• Sfere: originariamente San Bon</w:t>
      </w:r>
      <w:r w:rsidR="007F5D1E">
        <w:rPr>
          <w:rFonts w:ascii="Corbel" w:hAnsi="Corbel"/>
          <w:sz w:val="24"/>
          <w:szCs w:val="24"/>
        </w:rPr>
        <w:t>ifacio decorò l'albero con mele per richiamare le tentazioni</w:t>
      </w:r>
      <w:r w:rsidRPr="00E154D2">
        <w:rPr>
          <w:rFonts w:ascii="Corbel" w:hAnsi="Corbel"/>
          <w:sz w:val="24"/>
          <w:szCs w:val="24"/>
        </w:rPr>
        <w:t xml:space="preserve">. Oggi, si è soliti mettere palline o sfere, che simboleggiano i doni di Dio agli uomini. </w:t>
      </w:r>
    </w:p>
    <w:p w:rsidR="00CA22A3" w:rsidRPr="00E154D2" w:rsidRDefault="00CA22A3" w:rsidP="00CA22A3">
      <w:pPr>
        <w:pStyle w:val="NormaleWeb"/>
        <w:spacing w:before="0" w:beforeAutospacing="0" w:after="0" w:afterAutospacing="0"/>
        <w:jc w:val="both"/>
        <w:rPr>
          <w:rFonts w:ascii="Corbel" w:hAnsi="Corbel"/>
          <w:sz w:val="24"/>
          <w:szCs w:val="24"/>
        </w:rPr>
      </w:pPr>
    </w:p>
    <w:p w:rsidR="00D962C3" w:rsidRPr="00E154D2" w:rsidRDefault="00D962C3" w:rsidP="00CA22A3">
      <w:pPr>
        <w:pStyle w:val="NormaleWeb"/>
        <w:spacing w:before="0" w:beforeAutospacing="0" w:after="0" w:afterAutospacing="0"/>
        <w:jc w:val="both"/>
        <w:rPr>
          <w:rFonts w:ascii="Corbel" w:hAnsi="Corbel"/>
          <w:sz w:val="24"/>
          <w:szCs w:val="24"/>
        </w:rPr>
      </w:pPr>
      <w:r w:rsidRPr="00E154D2">
        <w:rPr>
          <w:rFonts w:ascii="Corbel" w:hAnsi="Corbel"/>
          <w:sz w:val="24"/>
          <w:szCs w:val="24"/>
        </w:rPr>
        <w:t>• Lacci: Tradizionalmente i lacci rappre</w:t>
      </w:r>
      <w:r w:rsidR="007F5D1E">
        <w:rPr>
          <w:rFonts w:ascii="Corbel" w:hAnsi="Corbel"/>
          <w:sz w:val="24"/>
          <w:szCs w:val="24"/>
        </w:rPr>
        <w:t xml:space="preserve">sentano l'unione delle famiglie, delle </w:t>
      </w:r>
      <w:r w:rsidRPr="00E154D2">
        <w:rPr>
          <w:rFonts w:ascii="Corbel" w:hAnsi="Corbel"/>
          <w:sz w:val="24"/>
          <w:szCs w:val="24"/>
        </w:rPr>
        <w:t xml:space="preserve">persone care </w:t>
      </w:r>
      <w:r w:rsidR="007F5D1E">
        <w:rPr>
          <w:rFonts w:ascii="Corbel" w:hAnsi="Corbel"/>
          <w:sz w:val="24"/>
          <w:szCs w:val="24"/>
        </w:rPr>
        <w:t>e delle amicizie.</w:t>
      </w:r>
      <w:r w:rsidRPr="00E154D2">
        <w:rPr>
          <w:rFonts w:ascii="Corbel" w:hAnsi="Corbel"/>
          <w:sz w:val="24"/>
          <w:szCs w:val="24"/>
        </w:rPr>
        <w:t xml:space="preserve"> </w:t>
      </w:r>
    </w:p>
    <w:p w:rsidR="00CA22A3" w:rsidRPr="00E154D2" w:rsidRDefault="00CA22A3" w:rsidP="00CA22A3">
      <w:pPr>
        <w:pStyle w:val="NormaleWeb"/>
        <w:spacing w:before="0" w:beforeAutospacing="0" w:after="0" w:afterAutospacing="0"/>
        <w:jc w:val="both"/>
        <w:rPr>
          <w:rFonts w:ascii="Corbel" w:hAnsi="Corbel"/>
          <w:sz w:val="24"/>
          <w:szCs w:val="24"/>
        </w:rPr>
      </w:pPr>
    </w:p>
    <w:p w:rsidR="00D962C3" w:rsidRPr="00E154D2" w:rsidRDefault="00D962C3" w:rsidP="00CA22A3">
      <w:pPr>
        <w:pStyle w:val="NormaleWeb"/>
        <w:spacing w:before="0" w:beforeAutospacing="0" w:after="0" w:afterAutospacing="0"/>
        <w:jc w:val="both"/>
        <w:rPr>
          <w:rFonts w:ascii="Corbel" w:hAnsi="Corbel"/>
          <w:sz w:val="24"/>
          <w:szCs w:val="24"/>
        </w:rPr>
      </w:pPr>
      <w:r w:rsidRPr="00E154D2">
        <w:rPr>
          <w:rFonts w:ascii="Corbel" w:hAnsi="Corbel"/>
          <w:sz w:val="24"/>
          <w:szCs w:val="24"/>
        </w:rPr>
        <w:t xml:space="preserve">• Luci: inizialmente candele, rappresentano la luce di Cristo, ma anche le luci dei pastori che illuminavano la notte di Natale. </w:t>
      </w:r>
    </w:p>
    <w:p w:rsidR="00CA22A3" w:rsidRPr="00E154D2" w:rsidRDefault="00CA22A3" w:rsidP="00CA22A3">
      <w:pPr>
        <w:pStyle w:val="NormaleWeb"/>
        <w:spacing w:before="0" w:beforeAutospacing="0" w:after="0" w:afterAutospacing="0"/>
        <w:jc w:val="both"/>
        <w:rPr>
          <w:rFonts w:ascii="Corbel" w:hAnsi="Corbel"/>
          <w:sz w:val="24"/>
          <w:szCs w:val="24"/>
        </w:rPr>
      </w:pPr>
    </w:p>
    <w:p w:rsidR="00CA22A3" w:rsidRPr="00E154D2" w:rsidRDefault="00D962C3" w:rsidP="00CA22A3">
      <w:pPr>
        <w:pStyle w:val="NormaleWeb"/>
        <w:spacing w:before="0" w:beforeAutospacing="0" w:after="0" w:afterAutospacing="0"/>
        <w:jc w:val="both"/>
        <w:rPr>
          <w:rFonts w:ascii="Corbel" w:hAnsi="Corbel"/>
          <w:sz w:val="24"/>
          <w:szCs w:val="24"/>
        </w:rPr>
      </w:pPr>
      <w:r w:rsidRPr="00E154D2">
        <w:rPr>
          <w:rFonts w:ascii="Corbel" w:hAnsi="Corbel"/>
          <w:sz w:val="24"/>
          <w:szCs w:val="24"/>
        </w:rPr>
        <w:t xml:space="preserve">Come ci dice Benedetto XVI </w:t>
      </w:r>
    </w:p>
    <w:p w:rsidR="00D962C3" w:rsidRPr="00E154D2" w:rsidRDefault="00D962C3" w:rsidP="00CA22A3">
      <w:pPr>
        <w:pStyle w:val="NormaleWeb"/>
        <w:spacing w:before="0" w:beforeAutospacing="0" w:after="0" w:afterAutospacing="0"/>
        <w:ind w:left="1134" w:right="1268"/>
        <w:jc w:val="both"/>
        <w:rPr>
          <w:rFonts w:ascii="Corbel" w:hAnsi="Corbel"/>
          <w:i/>
          <w:sz w:val="24"/>
          <w:szCs w:val="24"/>
        </w:rPr>
      </w:pPr>
      <w:r w:rsidRPr="00E154D2">
        <w:rPr>
          <w:rFonts w:ascii="Corbel" w:hAnsi="Corbel"/>
          <w:i/>
          <w:sz w:val="24"/>
          <w:szCs w:val="24"/>
        </w:rPr>
        <w:t xml:space="preserve">"accendendo le luci della Nascita e dell'albero di Natale nelle nostre case, che il nostro animo si apra alla vera luce spirituale recata a tutti gli uomini e donne di buona volontà! ... Di fronte a una cultura consumistica che tende ad ignorare i simboli cristiani delle feste natalizie, prepariamoci a celebrare con gioia la nascita del Salvatore, trasmettendo alle nuove generazioni i valori delle tradizioni che formano parte del patrimonio della nostra fede e cultura". </w:t>
      </w:r>
      <w:r w:rsidRPr="00E154D2">
        <w:rPr>
          <w:rFonts w:ascii="Corbel" w:hAnsi="Corbel"/>
          <w:sz w:val="24"/>
          <w:szCs w:val="24"/>
        </w:rPr>
        <w:t>(Benedetto XVI, 21 dicembre 2005)</w:t>
      </w:r>
    </w:p>
    <w:p w:rsidR="00CA22A3" w:rsidRPr="00E154D2" w:rsidRDefault="00CA22A3" w:rsidP="00CA22A3">
      <w:pPr>
        <w:pStyle w:val="NormaleWeb"/>
        <w:spacing w:before="0" w:beforeAutospacing="0" w:after="0" w:afterAutospacing="0"/>
        <w:jc w:val="both"/>
        <w:rPr>
          <w:rFonts w:ascii="Corbel" w:hAnsi="Corbel"/>
          <w:sz w:val="24"/>
          <w:szCs w:val="24"/>
        </w:rPr>
      </w:pPr>
    </w:p>
    <w:p w:rsidR="00D962C3" w:rsidRPr="00E154D2" w:rsidRDefault="00D962C3" w:rsidP="00CA22A3">
      <w:pPr>
        <w:pStyle w:val="NormaleWeb"/>
        <w:spacing w:before="0" w:beforeAutospacing="0" w:after="0" w:afterAutospacing="0"/>
        <w:jc w:val="both"/>
        <w:rPr>
          <w:rFonts w:ascii="Corbel" w:hAnsi="Corbel"/>
          <w:sz w:val="24"/>
          <w:szCs w:val="24"/>
        </w:rPr>
      </w:pPr>
      <w:r w:rsidRPr="00E154D2">
        <w:rPr>
          <w:rFonts w:ascii="Corbel" w:hAnsi="Corbel"/>
          <w:sz w:val="24"/>
          <w:szCs w:val="24"/>
        </w:rPr>
        <w:t xml:space="preserve">Per questo ha un significato cristiano la tradizione di mettere sotto l'albero i regali di Natale: </w:t>
      </w:r>
    </w:p>
    <w:p w:rsidR="00CA22A3" w:rsidRPr="00E154D2" w:rsidRDefault="00CA22A3" w:rsidP="00CA22A3">
      <w:pPr>
        <w:pStyle w:val="NormaleWeb"/>
        <w:spacing w:before="0" w:beforeAutospacing="0" w:after="0" w:afterAutospacing="0"/>
        <w:jc w:val="both"/>
        <w:rPr>
          <w:rFonts w:ascii="Corbel" w:hAnsi="Corbel"/>
          <w:sz w:val="24"/>
          <w:szCs w:val="24"/>
        </w:rPr>
      </w:pPr>
    </w:p>
    <w:p w:rsidR="00D962C3" w:rsidRPr="00E154D2" w:rsidRDefault="00D962C3" w:rsidP="00CA22A3">
      <w:pPr>
        <w:pStyle w:val="NormaleWeb"/>
        <w:spacing w:before="0" w:beforeAutospacing="0" w:after="0" w:afterAutospacing="0"/>
        <w:ind w:left="1134" w:right="1268"/>
        <w:jc w:val="both"/>
        <w:rPr>
          <w:rFonts w:ascii="Corbel" w:hAnsi="Corbel"/>
          <w:i/>
          <w:sz w:val="24"/>
          <w:szCs w:val="24"/>
        </w:rPr>
      </w:pPr>
      <w:r w:rsidRPr="00E154D2">
        <w:rPr>
          <w:rFonts w:ascii="Corbel" w:hAnsi="Corbel"/>
          <w:i/>
          <w:sz w:val="24"/>
          <w:szCs w:val="24"/>
        </w:rPr>
        <w:t>"Generalmente, l'albero è decorato e ai suoi piedi si collocano i regali di Natale. Il simbolo si fa eloquente anche dal punto di vista tipicamente cristiano: ricorda l' "albero della vita" (cfr Genesi 2, 9), rappresentazione di Cristo, supremo dono di Dio all'umanità</w:t>
      </w:r>
      <w:r w:rsidRPr="00E154D2">
        <w:rPr>
          <w:rFonts w:ascii="Corbel" w:hAnsi="Corbel"/>
          <w:sz w:val="24"/>
          <w:szCs w:val="24"/>
        </w:rPr>
        <w:t xml:space="preserve">" </w:t>
      </w:r>
      <w:r w:rsidR="00CA22A3" w:rsidRPr="00E154D2">
        <w:rPr>
          <w:rFonts w:ascii="Corbel" w:hAnsi="Corbel"/>
          <w:sz w:val="24"/>
          <w:szCs w:val="24"/>
        </w:rPr>
        <w:t>(Giovanni Paolo II, Udienza, 19 dicembre 2004).</w:t>
      </w:r>
    </w:p>
    <w:p w:rsidR="00D962C3" w:rsidRPr="00E154D2" w:rsidRDefault="00D962C3" w:rsidP="00E17838">
      <w:pPr>
        <w:ind w:right="-56"/>
        <w:jc w:val="both"/>
        <w:rPr>
          <w:rFonts w:ascii="Corbel" w:hAnsi="Corbel" w:cs="Arial"/>
          <w:b/>
          <w:sz w:val="28"/>
          <w:szCs w:val="24"/>
        </w:rPr>
      </w:pPr>
    </w:p>
    <w:p w:rsidR="00D962C3" w:rsidRPr="00E154D2" w:rsidRDefault="00D962C3" w:rsidP="00E17838">
      <w:pPr>
        <w:ind w:right="-56"/>
        <w:jc w:val="both"/>
        <w:rPr>
          <w:rFonts w:ascii="Corbel" w:hAnsi="Corbel" w:cs="Arial"/>
          <w:b/>
          <w:sz w:val="28"/>
          <w:szCs w:val="24"/>
        </w:rPr>
      </w:pPr>
    </w:p>
    <w:p w:rsidR="00D962C3" w:rsidRPr="00E154D2" w:rsidRDefault="00D962C3" w:rsidP="00E17838">
      <w:pPr>
        <w:ind w:right="-56"/>
        <w:jc w:val="both"/>
        <w:rPr>
          <w:rFonts w:ascii="Corbel" w:hAnsi="Corbel" w:cs="Arial"/>
          <w:b/>
          <w:sz w:val="28"/>
          <w:szCs w:val="24"/>
        </w:rPr>
      </w:pPr>
    </w:p>
    <w:p w:rsidR="00CA22A3" w:rsidRPr="00E154D2" w:rsidRDefault="00CA22A3" w:rsidP="00CA22A3">
      <w:pPr>
        <w:pStyle w:val="Default"/>
        <w:shd w:val="clear" w:color="auto" w:fill="F2F2F2" w:themeFill="background1" w:themeFillShade="F2"/>
        <w:rPr>
          <w:rFonts w:ascii="Corbel" w:hAnsi="Corbel" w:cs="Cambria"/>
          <w:b/>
          <w:bCs/>
          <w:i/>
          <w:color w:val="C00000"/>
          <w:sz w:val="32"/>
        </w:rPr>
      </w:pPr>
      <w:r w:rsidRPr="00E154D2">
        <w:rPr>
          <w:rFonts w:ascii="Corbel" w:hAnsi="Corbel" w:cs="Cambria"/>
          <w:bCs/>
          <w:i/>
          <w:color w:val="C00000"/>
          <w:sz w:val="36"/>
        </w:rPr>
        <w:t>Attività 3</w:t>
      </w:r>
      <w:r w:rsidRPr="00E154D2">
        <w:rPr>
          <w:rFonts w:ascii="Corbel" w:hAnsi="Corbel" w:cs="Cambria"/>
          <w:b/>
          <w:bCs/>
          <w:color w:val="C00000"/>
          <w:sz w:val="36"/>
        </w:rPr>
        <w:t xml:space="preserve"> </w:t>
      </w:r>
      <w:r w:rsidRPr="00E154D2">
        <w:rPr>
          <w:rFonts w:ascii="Corbel" w:hAnsi="Corbel" w:cs="Cambria"/>
          <w:b/>
          <w:bCs/>
          <w:smallCaps/>
          <w:color w:val="C00000"/>
          <w:sz w:val="36"/>
        </w:rPr>
        <w:t xml:space="preserve"> </w:t>
      </w:r>
      <w:r w:rsidRPr="00E154D2">
        <w:rPr>
          <w:rFonts w:ascii="Corbel" w:hAnsi="Corbel" w:cs="Cambria"/>
          <w:b/>
          <w:bCs/>
          <w:smallCaps/>
          <w:color w:val="C00000"/>
          <w:sz w:val="32"/>
          <w:szCs w:val="32"/>
        </w:rPr>
        <w:t>L’ALBERO DELLA GIOIA</w:t>
      </w:r>
    </w:p>
    <w:p w:rsidR="00D962C3" w:rsidRPr="00E154D2" w:rsidRDefault="00D962C3" w:rsidP="00E17838">
      <w:pPr>
        <w:ind w:right="-56"/>
        <w:jc w:val="both"/>
        <w:rPr>
          <w:rFonts w:ascii="Corbel" w:hAnsi="Corbel" w:cs="Arial"/>
          <w:b/>
          <w:sz w:val="28"/>
          <w:szCs w:val="24"/>
        </w:rPr>
      </w:pPr>
    </w:p>
    <w:p w:rsidR="00CA22A3" w:rsidRPr="00E154D2" w:rsidRDefault="00CA22A3" w:rsidP="00CA22A3">
      <w:pPr>
        <w:rPr>
          <w:rFonts w:ascii="Corbel" w:hAnsi="Corbel" w:cs="Arial Hebrew Scholar"/>
        </w:rPr>
      </w:pPr>
    </w:p>
    <w:p w:rsidR="00CA22A3" w:rsidRPr="00E154D2" w:rsidRDefault="00CA22A3" w:rsidP="00CA22A3">
      <w:pPr>
        <w:jc w:val="both"/>
        <w:rPr>
          <w:rFonts w:ascii="Corbel" w:hAnsi="Corbel" w:cs="Arial Hebrew Scholar"/>
        </w:rPr>
      </w:pPr>
      <w:r w:rsidRPr="00E154D2">
        <w:rPr>
          <w:rFonts w:ascii="Corbel" w:hAnsi="Corbel" w:cs="Arial Hebrew Scholar"/>
        </w:rPr>
        <w:t xml:space="preserve">Raccogliamo le gioie della vita, spesso dimenticate o date per scontate. </w:t>
      </w:r>
    </w:p>
    <w:p w:rsidR="00CA22A3" w:rsidRPr="00E154D2" w:rsidRDefault="00CA22A3" w:rsidP="00CA22A3">
      <w:pPr>
        <w:jc w:val="both"/>
        <w:rPr>
          <w:rFonts w:ascii="Corbel" w:hAnsi="Corbel" w:cs="Arial Hebrew Scholar"/>
        </w:rPr>
      </w:pPr>
    </w:p>
    <w:p w:rsidR="00CA22A3" w:rsidRPr="00E154D2" w:rsidRDefault="00CA22A3" w:rsidP="00CA22A3">
      <w:pPr>
        <w:jc w:val="both"/>
        <w:rPr>
          <w:rFonts w:ascii="Corbel" w:hAnsi="Corbel" w:cs="Arial Hebrew Scholar"/>
        </w:rPr>
      </w:pPr>
      <w:r w:rsidRPr="00E154D2">
        <w:rPr>
          <w:rFonts w:ascii="Corbel" w:hAnsi="Corbel" w:cs="Arial Hebrew Scholar"/>
        </w:rPr>
        <w:t xml:space="preserve">La gioia di poter vedere un nuovo giorno, la mattina appena alzati. La gioia di un bel sogno, ricordato lucidamente al risveglio. La gioia di assaporare un caffè caldo, indossare un abito nuovo, fare una doccia ristoratrice. La gioia di vivere con la natura, in semplicità, in sintonia con le altre creature. La gioia della salute. La gioia di viaggiare, di fare una bella passeggiata nel bosco o lungo il fiume. La gioia di ascoltare un bambino che inizia </w:t>
      </w:r>
      <w:r w:rsidR="00ED6330">
        <w:rPr>
          <w:rFonts w:ascii="Corbel" w:hAnsi="Corbel" w:cs="Arial Hebrew Scholar"/>
        </w:rPr>
        <w:t xml:space="preserve">a </w:t>
      </w:r>
      <w:r w:rsidRPr="00E154D2">
        <w:rPr>
          <w:rFonts w:ascii="Corbel" w:hAnsi="Corbel" w:cs="Arial Hebrew Scholar"/>
        </w:rPr>
        <w:t>balbettare qualche parola. La gioia di possedere un amico. La gioia di poterti esprimere. La gioia di poter donare un sorriso o un incoraggiamento. La gioia della mensa, del pane e del vino. La gioia di trovare una cosa smarrita. La gioia di riabbracciare una persona lontana. La gioia di riposarsi dopo una giornata di lavoro. La gioia di gustare la bellezza di un panorama. C’è più gioia nel dare che ne ricevere.</w:t>
      </w:r>
    </w:p>
    <w:p w:rsidR="00CA22A3" w:rsidRPr="00E154D2" w:rsidRDefault="00CA22A3" w:rsidP="00CA22A3">
      <w:pPr>
        <w:jc w:val="both"/>
        <w:rPr>
          <w:rFonts w:ascii="Corbel" w:hAnsi="Corbel" w:cs="Arial Hebrew Scholar"/>
        </w:rPr>
      </w:pPr>
    </w:p>
    <w:p w:rsidR="00CA22A3" w:rsidRPr="00E154D2" w:rsidRDefault="00CA22A3" w:rsidP="00CA22A3">
      <w:pPr>
        <w:jc w:val="both"/>
        <w:rPr>
          <w:rFonts w:ascii="Corbel" w:hAnsi="Corbel" w:cs="Arial Hebrew Scholar"/>
        </w:rPr>
      </w:pPr>
      <w:r w:rsidRPr="00E154D2">
        <w:rPr>
          <w:rFonts w:ascii="Corbel" w:hAnsi="Corbel" w:cs="Arial Hebrew Scholar"/>
        </w:rPr>
        <w:t xml:space="preserve">Invitiamo i giovani a </w:t>
      </w:r>
      <w:r w:rsidRPr="00E154D2">
        <w:rPr>
          <w:rFonts w:ascii="Corbel" w:hAnsi="Corbel" w:cs="Arial Hebrew Scholar"/>
          <w:b/>
          <w:color w:val="C00000"/>
        </w:rPr>
        <w:t xml:space="preserve">scrivere </w:t>
      </w:r>
      <w:r w:rsidRPr="00E154D2">
        <w:rPr>
          <w:rFonts w:ascii="Corbel" w:hAnsi="Corbel" w:cs="Arial Hebrew Scholar"/>
        </w:rPr>
        <w:t xml:space="preserve">su un foglio un elenco di gioie della vita di cui hanno fatto </w:t>
      </w:r>
      <w:proofErr w:type="spellStart"/>
      <w:r w:rsidRPr="00E154D2">
        <w:rPr>
          <w:rFonts w:ascii="Corbel" w:hAnsi="Corbel" w:cs="Arial Hebrew Scholar"/>
        </w:rPr>
        <w:t>esperienza…</w:t>
      </w:r>
      <w:proofErr w:type="spellEnd"/>
      <w:r w:rsidRPr="00E154D2">
        <w:rPr>
          <w:rFonts w:ascii="Corbel" w:hAnsi="Corbel" w:cs="Arial Hebrew Scholar"/>
        </w:rPr>
        <w:t xml:space="preserve"> fare memoria di testi, racconti d’autore che parlano di </w:t>
      </w:r>
      <w:proofErr w:type="spellStart"/>
      <w:r w:rsidRPr="00E154D2">
        <w:rPr>
          <w:rFonts w:ascii="Corbel" w:hAnsi="Corbel" w:cs="Arial Hebrew Scholar"/>
        </w:rPr>
        <w:t>gioia…</w:t>
      </w:r>
      <w:proofErr w:type="spellEnd"/>
      <w:r w:rsidRPr="00E154D2">
        <w:rPr>
          <w:rFonts w:ascii="Corbel" w:hAnsi="Corbel" w:cs="Arial Hebrew Scholar"/>
        </w:rPr>
        <w:t xml:space="preserve"> canzoni, </w:t>
      </w:r>
      <w:proofErr w:type="spellStart"/>
      <w:r w:rsidRPr="00E154D2">
        <w:rPr>
          <w:rFonts w:ascii="Corbel" w:hAnsi="Corbel" w:cs="Arial Hebrew Scholar"/>
        </w:rPr>
        <w:t>dipinti…</w:t>
      </w:r>
      <w:proofErr w:type="spellEnd"/>
      <w:r w:rsidRPr="00E154D2">
        <w:rPr>
          <w:rFonts w:ascii="Corbel" w:hAnsi="Corbel" w:cs="Arial Hebrew Scholar"/>
        </w:rPr>
        <w:t xml:space="preserve"> </w:t>
      </w:r>
    </w:p>
    <w:p w:rsidR="00CA22A3" w:rsidRPr="00E154D2" w:rsidRDefault="00CA22A3" w:rsidP="00CA22A3">
      <w:pPr>
        <w:jc w:val="both"/>
        <w:rPr>
          <w:rFonts w:ascii="Corbel" w:hAnsi="Corbel" w:cs="Arial Hebrew Scholar"/>
        </w:rPr>
      </w:pPr>
      <w:r w:rsidRPr="00E154D2">
        <w:rPr>
          <w:rFonts w:ascii="Corbel" w:hAnsi="Corbel" w:cs="Arial Hebrew Scholar"/>
          <w:b/>
          <w:color w:val="C00000"/>
        </w:rPr>
        <w:t xml:space="preserve">Condividere </w:t>
      </w:r>
      <w:r w:rsidRPr="00E154D2">
        <w:rPr>
          <w:rFonts w:ascii="Corbel" w:hAnsi="Corbel" w:cs="Arial Hebrew Scholar"/>
        </w:rPr>
        <w:t xml:space="preserve">ciò che emerge in gruppo. </w:t>
      </w:r>
    </w:p>
    <w:p w:rsidR="00CA22A3" w:rsidRDefault="00CA22A3" w:rsidP="00CA22A3">
      <w:pPr>
        <w:jc w:val="both"/>
        <w:rPr>
          <w:rFonts w:ascii="Corbel" w:hAnsi="Corbel" w:cs="Arial Hebrew Scholar"/>
        </w:rPr>
      </w:pPr>
      <w:r w:rsidRPr="00E154D2">
        <w:rPr>
          <w:rFonts w:ascii="Corbel" w:hAnsi="Corbel" w:cs="Arial Hebrew Scholar"/>
        </w:rPr>
        <w:t xml:space="preserve">Ognuno poi scrive secondo la sua esperienza quale è </w:t>
      </w:r>
      <w:r w:rsidRPr="00E154D2">
        <w:rPr>
          <w:rFonts w:ascii="Corbel" w:hAnsi="Corbel" w:cs="Arial Hebrew Scholar"/>
          <w:b/>
          <w:color w:val="C00000"/>
        </w:rPr>
        <w:t>la gioia più grande</w:t>
      </w:r>
      <w:r w:rsidRPr="00E154D2">
        <w:rPr>
          <w:rFonts w:ascii="Corbel" w:hAnsi="Corbel" w:cs="Arial Hebrew Scholar"/>
        </w:rPr>
        <w:t xml:space="preserve"> e la scrive su una decorazione natalizia da mettere sull’albero di natale di casa </w:t>
      </w:r>
      <w:proofErr w:type="spellStart"/>
      <w:r w:rsidRPr="00E154D2">
        <w:rPr>
          <w:rFonts w:ascii="Corbel" w:hAnsi="Corbel" w:cs="Arial Hebrew Scholar"/>
        </w:rPr>
        <w:t>propria…</w:t>
      </w:r>
      <w:proofErr w:type="spellEnd"/>
      <w:r w:rsidRPr="00E154D2">
        <w:rPr>
          <w:rFonts w:ascii="Corbel" w:hAnsi="Corbel" w:cs="Arial Hebrew Scholar"/>
        </w:rPr>
        <w:t xml:space="preserve"> in attesa della grande gioia natalizia.</w:t>
      </w:r>
    </w:p>
    <w:p w:rsidR="007F5D1E" w:rsidRDefault="007F5D1E" w:rsidP="00CA22A3">
      <w:pPr>
        <w:jc w:val="both"/>
        <w:rPr>
          <w:rFonts w:ascii="Corbel" w:hAnsi="Corbel" w:cs="Arial Hebrew Scholar"/>
        </w:rPr>
      </w:pPr>
    </w:p>
    <w:p w:rsidR="007F5D1E" w:rsidRDefault="007F5D1E" w:rsidP="00CA22A3">
      <w:pPr>
        <w:jc w:val="both"/>
        <w:rPr>
          <w:rFonts w:ascii="Corbel" w:hAnsi="Corbel" w:cs="Arial Hebrew Scholar"/>
        </w:rPr>
      </w:pPr>
    </w:p>
    <w:p w:rsidR="007F5D1E" w:rsidRPr="00E154D2" w:rsidRDefault="007F5D1E" w:rsidP="00CA22A3">
      <w:pPr>
        <w:jc w:val="both"/>
        <w:rPr>
          <w:rFonts w:ascii="Corbel" w:hAnsi="Corbel" w:cs="Arial Hebrew Scholar"/>
        </w:rPr>
      </w:pPr>
      <w:r>
        <w:rPr>
          <w:rFonts w:ascii="Corbel" w:hAnsi="Corbel" w:cs="Arial Hebrew Scholar"/>
        </w:rPr>
        <w:t>Consigliamo anche la lettura (personale consegnandola ai giovani o di gruppo) della lettera sulla gioia di Romano Guardini</w:t>
      </w:r>
    </w:p>
    <w:p w:rsidR="00D962C3" w:rsidRPr="00E154D2" w:rsidRDefault="00D962C3" w:rsidP="00E17838">
      <w:pPr>
        <w:ind w:right="-56"/>
        <w:jc w:val="both"/>
        <w:rPr>
          <w:rFonts w:ascii="Corbel" w:hAnsi="Corbel" w:cs="Arial"/>
          <w:b/>
          <w:color w:val="C00000"/>
          <w:sz w:val="28"/>
          <w:szCs w:val="24"/>
        </w:rPr>
      </w:pPr>
    </w:p>
    <w:p w:rsidR="006D37B1" w:rsidRDefault="006D37B1" w:rsidP="00E17838">
      <w:pPr>
        <w:ind w:right="-56"/>
        <w:jc w:val="both"/>
        <w:rPr>
          <w:rFonts w:ascii="Corbel" w:hAnsi="Corbel" w:cs="Arial"/>
          <w:b/>
          <w:color w:val="C00000"/>
          <w:sz w:val="28"/>
          <w:szCs w:val="24"/>
        </w:rPr>
      </w:pPr>
    </w:p>
    <w:p w:rsidR="007F5D1E" w:rsidRPr="00E154D2" w:rsidRDefault="007F5D1E" w:rsidP="00E17838">
      <w:pPr>
        <w:ind w:right="-56"/>
        <w:jc w:val="both"/>
        <w:rPr>
          <w:rFonts w:ascii="Corbel" w:hAnsi="Corbel" w:cs="Arial"/>
          <w:b/>
          <w:color w:val="C00000"/>
          <w:sz w:val="28"/>
          <w:szCs w:val="24"/>
        </w:rPr>
      </w:pPr>
    </w:p>
    <w:p w:rsidR="00D962C3" w:rsidRPr="00E154D2" w:rsidRDefault="00D962C3" w:rsidP="00E17838">
      <w:pPr>
        <w:ind w:right="-56"/>
        <w:jc w:val="both"/>
        <w:rPr>
          <w:rFonts w:ascii="Corbel" w:hAnsi="Corbel" w:cs="Arial"/>
          <w:b/>
          <w:color w:val="C00000"/>
          <w:sz w:val="28"/>
          <w:szCs w:val="24"/>
        </w:rPr>
      </w:pPr>
    </w:p>
    <w:p w:rsidR="007F5D1E" w:rsidRDefault="007F5D1E">
      <w:pPr>
        <w:rPr>
          <w:rFonts w:ascii="Corbel" w:hAnsi="Corbel" w:cs="Cambria"/>
          <w:bCs/>
          <w:i/>
          <w:color w:val="C00000"/>
          <w:sz w:val="36"/>
          <w:szCs w:val="24"/>
        </w:rPr>
      </w:pPr>
      <w:r>
        <w:rPr>
          <w:rFonts w:ascii="Corbel" w:hAnsi="Corbel" w:cs="Cambria"/>
          <w:bCs/>
          <w:i/>
          <w:color w:val="C00000"/>
          <w:sz w:val="36"/>
        </w:rPr>
        <w:br w:type="page"/>
      </w:r>
    </w:p>
    <w:p w:rsidR="006D37B1" w:rsidRPr="00E154D2" w:rsidRDefault="006D37B1" w:rsidP="006D37B1">
      <w:pPr>
        <w:pStyle w:val="Default"/>
        <w:shd w:val="clear" w:color="auto" w:fill="F2F2F2" w:themeFill="background1" w:themeFillShade="F2"/>
        <w:rPr>
          <w:rFonts w:ascii="Corbel" w:hAnsi="Corbel" w:cs="Cambria"/>
          <w:b/>
          <w:bCs/>
          <w:i/>
          <w:color w:val="C00000"/>
          <w:sz w:val="32"/>
        </w:rPr>
      </w:pPr>
      <w:r w:rsidRPr="00E154D2">
        <w:rPr>
          <w:rFonts w:ascii="Corbel" w:hAnsi="Corbel" w:cs="Cambria"/>
          <w:bCs/>
          <w:i/>
          <w:color w:val="C00000"/>
          <w:sz w:val="36"/>
        </w:rPr>
        <w:lastRenderedPageBreak/>
        <w:t>Attività 4</w:t>
      </w:r>
      <w:r w:rsidRPr="00E154D2">
        <w:rPr>
          <w:rFonts w:ascii="Corbel" w:hAnsi="Corbel" w:cs="Cambria"/>
          <w:b/>
          <w:bCs/>
          <w:smallCaps/>
          <w:color w:val="C00000"/>
          <w:sz w:val="36"/>
        </w:rPr>
        <w:t xml:space="preserve"> </w:t>
      </w:r>
      <w:r w:rsidRPr="00E154D2">
        <w:rPr>
          <w:rFonts w:ascii="Corbel" w:hAnsi="Corbel" w:cs="Cambria"/>
          <w:b/>
          <w:bCs/>
          <w:smallCaps/>
          <w:color w:val="C00000"/>
          <w:sz w:val="32"/>
          <w:szCs w:val="32"/>
        </w:rPr>
        <w:t>VIDEO LECTIO</w:t>
      </w:r>
    </w:p>
    <w:p w:rsidR="00D962C3" w:rsidRPr="00E154D2" w:rsidRDefault="00D962C3" w:rsidP="00E17838">
      <w:pPr>
        <w:ind w:right="-56"/>
        <w:jc w:val="both"/>
        <w:rPr>
          <w:rFonts w:ascii="Corbel" w:hAnsi="Corbel" w:cs="Arial"/>
          <w:b/>
          <w:color w:val="C00000"/>
          <w:sz w:val="28"/>
          <w:szCs w:val="24"/>
        </w:rPr>
      </w:pPr>
    </w:p>
    <w:p w:rsidR="00D962C3" w:rsidRPr="00E154D2" w:rsidRDefault="00ED6330" w:rsidP="00E17838">
      <w:pPr>
        <w:ind w:right="-56"/>
        <w:jc w:val="both"/>
        <w:rPr>
          <w:rFonts w:ascii="Corbel" w:hAnsi="Corbel" w:cs="Arial"/>
          <w:szCs w:val="24"/>
        </w:rPr>
      </w:pPr>
      <w:r>
        <w:rPr>
          <w:rFonts w:ascii="Corbel" w:hAnsi="Corbel" w:cs="Arial"/>
          <w:szCs w:val="24"/>
        </w:rPr>
        <w:t xml:space="preserve">Questa attività </w:t>
      </w:r>
      <w:r w:rsidR="006D37B1" w:rsidRPr="00E154D2">
        <w:rPr>
          <w:rFonts w:ascii="Corbel" w:hAnsi="Corbel" w:cs="Arial"/>
          <w:szCs w:val="24"/>
        </w:rPr>
        <w:t>consiste in una lectio</w:t>
      </w:r>
      <w:r>
        <w:rPr>
          <w:rFonts w:ascii="Corbel" w:hAnsi="Corbel" w:cs="Arial"/>
          <w:szCs w:val="24"/>
        </w:rPr>
        <w:t xml:space="preserve"> biblica</w:t>
      </w:r>
      <w:r w:rsidR="006D37B1" w:rsidRPr="00E154D2">
        <w:rPr>
          <w:rFonts w:ascii="Corbel" w:hAnsi="Corbel" w:cs="Arial"/>
          <w:szCs w:val="24"/>
        </w:rPr>
        <w:t xml:space="preserve"> incentrata sul brano guida dell’annuncio ai pastori.</w:t>
      </w:r>
    </w:p>
    <w:p w:rsidR="006D37B1" w:rsidRPr="00E154D2" w:rsidRDefault="006D37B1" w:rsidP="00E17838">
      <w:pPr>
        <w:ind w:right="-56"/>
        <w:jc w:val="both"/>
        <w:rPr>
          <w:rFonts w:ascii="Corbel" w:hAnsi="Corbel" w:cs="Arial"/>
          <w:szCs w:val="24"/>
        </w:rPr>
      </w:pPr>
      <w:r w:rsidRPr="00E154D2">
        <w:rPr>
          <w:rFonts w:ascii="Corbel" w:hAnsi="Corbel" w:cs="Arial"/>
          <w:szCs w:val="24"/>
        </w:rPr>
        <w:t xml:space="preserve">Suggeriamo di iniziare l’attività con la lettura della pericope evangelica in un contesto di preghiera e poi guardare la </w:t>
      </w:r>
      <w:proofErr w:type="spellStart"/>
      <w:r w:rsidRPr="00E154D2">
        <w:rPr>
          <w:rFonts w:ascii="Corbel" w:hAnsi="Corbel" w:cs="Arial"/>
          <w:szCs w:val="24"/>
        </w:rPr>
        <w:t>videolectio</w:t>
      </w:r>
      <w:proofErr w:type="spellEnd"/>
      <w:r w:rsidRPr="00E154D2">
        <w:rPr>
          <w:rFonts w:ascii="Corbel" w:hAnsi="Corbel" w:cs="Arial"/>
          <w:szCs w:val="24"/>
        </w:rPr>
        <w:t xml:space="preserve"> (disponibile sul sito </w:t>
      </w:r>
      <w:hyperlink r:id="rId9" w:history="1">
        <w:r w:rsidRPr="00E154D2">
          <w:rPr>
            <w:rStyle w:val="Collegamentoipertestuale"/>
            <w:rFonts w:ascii="Corbel" w:hAnsi="Corbel" w:cs="Arial"/>
            <w:szCs w:val="24"/>
          </w:rPr>
          <w:t>www.diocesipiacenzabobbio.org</w:t>
        </w:r>
      </w:hyperlink>
      <w:r w:rsidRPr="00E154D2">
        <w:rPr>
          <w:rFonts w:ascii="Corbel" w:hAnsi="Corbel" w:cs="Arial"/>
          <w:szCs w:val="24"/>
        </w:rPr>
        <w:t xml:space="preserve"> e condivisa anche sulla pagina </w:t>
      </w:r>
      <w:proofErr w:type="spellStart"/>
      <w:r w:rsidRPr="00E154D2">
        <w:rPr>
          <w:rFonts w:ascii="Corbel" w:hAnsi="Corbel" w:cs="Arial"/>
          <w:szCs w:val="24"/>
        </w:rPr>
        <w:t>Facebook</w:t>
      </w:r>
      <w:proofErr w:type="spellEnd"/>
      <w:r w:rsidRPr="00E154D2">
        <w:rPr>
          <w:rFonts w:ascii="Corbel" w:hAnsi="Corbel" w:cs="Arial"/>
          <w:szCs w:val="24"/>
        </w:rPr>
        <w:t xml:space="preserve"> di </w:t>
      </w:r>
      <w:proofErr w:type="spellStart"/>
      <w:r w:rsidRPr="00E154D2">
        <w:rPr>
          <w:rFonts w:ascii="Corbel" w:hAnsi="Corbel" w:cs="Arial"/>
          <w:szCs w:val="24"/>
        </w:rPr>
        <w:t>Pagiop</w:t>
      </w:r>
      <w:proofErr w:type="spellEnd"/>
      <w:r w:rsidRPr="00E154D2">
        <w:rPr>
          <w:rFonts w:ascii="Corbel" w:hAnsi="Corbel" w:cs="Arial"/>
          <w:szCs w:val="24"/>
        </w:rPr>
        <w:t>).</w:t>
      </w:r>
    </w:p>
    <w:p w:rsidR="006D37B1" w:rsidRPr="00E154D2" w:rsidRDefault="006D37B1" w:rsidP="00E17838">
      <w:pPr>
        <w:ind w:right="-56"/>
        <w:jc w:val="both"/>
        <w:rPr>
          <w:rFonts w:ascii="Corbel" w:hAnsi="Corbel" w:cs="Arial"/>
          <w:szCs w:val="24"/>
        </w:rPr>
      </w:pPr>
      <w:r w:rsidRPr="00E154D2">
        <w:rPr>
          <w:rFonts w:ascii="Corbel" w:hAnsi="Corbel" w:cs="Arial"/>
          <w:szCs w:val="24"/>
        </w:rPr>
        <w:t>Dopo un congruo tempo per la riflessione personale lasciandosi guidare da alcune domande che proponiamo di seguito è possibile condividere la riflessione nel gruppo.</w:t>
      </w:r>
    </w:p>
    <w:p w:rsidR="00D962C3" w:rsidRDefault="00D962C3" w:rsidP="00E17838">
      <w:pPr>
        <w:ind w:right="-56"/>
        <w:jc w:val="both"/>
        <w:rPr>
          <w:rFonts w:ascii="Corbel" w:hAnsi="Corbel" w:cs="Arial"/>
          <w:b/>
          <w:color w:val="C00000"/>
          <w:sz w:val="28"/>
          <w:szCs w:val="24"/>
        </w:rPr>
      </w:pPr>
    </w:p>
    <w:p w:rsidR="00B20A8D" w:rsidRPr="00B20A8D" w:rsidRDefault="00B20A8D" w:rsidP="00E17838">
      <w:pPr>
        <w:ind w:right="-56"/>
        <w:jc w:val="both"/>
        <w:rPr>
          <w:rFonts w:ascii="Corbel" w:hAnsi="Corbel" w:cs="Arial"/>
          <w:b/>
          <w:szCs w:val="24"/>
        </w:rPr>
      </w:pPr>
      <w:r w:rsidRPr="00B20A8D">
        <w:rPr>
          <w:rFonts w:ascii="Corbel" w:hAnsi="Corbel" w:cs="Arial"/>
          <w:b/>
          <w:szCs w:val="24"/>
        </w:rPr>
        <w:t>Vi annuncio una grande gioia.</w:t>
      </w:r>
    </w:p>
    <w:p w:rsidR="00B20A8D" w:rsidRPr="00B20A8D" w:rsidRDefault="00B20A8D" w:rsidP="00E17838">
      <w:pPr>
        <w:ind w:right="-56"/>
        <w:jc w:val="both"/>
        <w:rPr>
          <w:rFonts w:ascii="Corbel" w:hAnsi="Corbel" w:cs="Arial"/>
          <w:i/>
          <w:szCs w:val="24"/>
        </w:rPr>
      </w:pPr>
      <w:r w:rsidRPr="00B20A8D">
        <w:rPr>
          <w:rFonts w:ascii="Corbel" w:hAnsi="Corbel" w:cs="Arial"/>
          <w:i/>
          <w:szCs w:val="24"/>
        </w:rPr>
        <w:t>Prova a riflettere su qualche fatto che ti ha reso davvero felice. Come lo racconti agli altri perché possano anch’essi scoprirsi felici? Quali sono le persone con le quali è più facile condividere queste gioie?</w:t>
      </w:r>
      <w:r>
        <w:rPr>
          <w:rFonts w:ascii="Corbel" w:hAnsi="Corbel" w:cs="Arial"/>
          <w:i/>
          <w:szCs w:val="24"/>
        </w:rPr>
        <w:t xml:space="preserve"> </w:t>
      </w:r>
      <w:r w:rsidRPr="00B20A8D">
        <w:rPr>
          <w:rFonts w:ascii="Corbel" w:hAnsi="Corbel" w:cs="Arial"/>
          <w:i/>
          <w:szCs w:val="24"/>
        </w:rPr>
        <w:t>Perché?</w:t>
      </w:r>
    </w:p>
    <w:p w:rsidR="00B20A8D" w:rsidRPr="00B20A8D" w:rsidRDefault="00B20A8D" w:rsidP="00E17838">
      <w:pPr>
        <w:ind w:right="-56"/>
        <w:jc w:val="both"/>
        <w:rPr>
          <w:rFonts w:ascii="Corbel" w:hAnsi="Corbel" w:cs="Arial"/>
          <w:i/>
          <w:szCs w:val="24"/>
        </w:rPr>
      </w:pPr>
    </w:p>
    <w:p w:rsidR="00B20A8D" w:rsidRPr="00B20A8D" w:rsidRDefault="00B20A8D" w:rsidP="00E17838">
      <w:pPr>
        <w:ind w:right="-56"/>
        <w:jc w:val="both"/>
        <w:rPr>
          <w:rFonts w:ascii="Corbel" w:hAnsi="Corbel" w:cs="Arial"/>
          <w:b/>
          <w:szCs w:val="24"/>
        </w:rPr>
      </w:pPr>
      <w:r w:rsidRPr="00B20A8D">
        <w:rPr>
          <w:rFonts w:ascii="Corbel" w:hAnsi="Corbel" w:cs="Arial"/>
          <w:b/>
          <w:szCs w:val="24"/>
        </w:rPr>
        <w:t>Si compirono per lei i giorni del parto.</w:t>
      </w:r>
    </w:p>
    <w:p w:rsidR="00B20A8D" w:rsidRPr="00B20A8D" w:rsidRDefault="00B20A8D" w:rsidP="00E17838">
      <w:pPr>
        <w:ind w:right="-56"/>
        <w:jc w:val="both"/>
        <w:rPr>
          <w:rFonts w:ascii="Corbel" w:hAnsi="Corbel" w:cs="Arial"/>
          <w:i/>
          <w:szCs w:val="24"/>
        </w:rPr>
      </w:pPr>
      <w:r w:rsidRPr="00B20A8D">
        <w:rPr>
          <w:rFonts w:ascii="Corbel" w:hAnsi="Corbel" w:cs="Arial"/>
          <w:i/>
          <w:szCs w:val="24"/>
        </w:rPr>
        <w:t>Siamo capaci di dare importanza agli eventi che non ci riguardano direttamente, non come un pettegolo che si fa gli affari degli altri ma come chi ha a cuore la sorte del fratello? Capita che ci disinteressiamo degli altri e delle loro fatiche perché concentrati solo su noi stessi?</w:t>
      </w:r>
    </w:p>
    <w:p w:rsidR="00B20A8D" w:rsidRPr="00B20A8D" w:rsidRDefault="00B20A8D" w:rsidP="00E17838">
      <w:pPr>
        <w:ind w:right="-56"/>
        <w:jc w:val="both"/>
        <w:rPr>
          <w:rFonts w:ascii="Corbel" w:hAnsi="Corbel" w:cs="Arial"/>
          <w:i/>
          <w:szCs w:val="24"/>
        </w:rPr>
      </w:pPr>
    </w:p>
    <w:p w:rsidR="00B20A8D" w:rsidRPr="00B20A8D" w:rsidRDefault="00B20A8D" w:rsidP="00E17838">
      <w:pPr>
        <w:ind w:right="-56"/>
        <w:jc w:val="both"/>
        <w:rPr>
          <w:rFonts w:ascii="Corbel" w:hAnsi="Corbel" w:cs="Arial"/>
          <w:b/>
          <w:szCs w:val="24"/>
        </w:rPr>
      </w:pPr>
      <w:r w:rsidRPr="00B20A8D">
        <w:rPr>
          <w:rFonts w:ascii="Corbel" w:hAnsi="Corbel" w:cs="Arial"/>
          <w:b/>
          <w:szCs w:val="24"/>
        </w:rPr>
        <w:t>Un angelo del Signore si presentò a loro</w:t>
      </w:r>
    </w:p>
    <w:p w:rsidR="00B20A8D" w:rsidRPr="00B20A8D" w:rsidRDefault="00B20A8D" w:rsidP="00E17838">
      <w:pPr>
        <w:ind w:right="-56"/>
        <w:jc w:val="both"/>
        <w:rPr>
          <w:rFonts w:ascii="Corbel" w:hAnsi="Corbel" w:cs="Arial"/>
          <w:i/>
          <w:szCs w:val="24"/>
        </w:rPr>
      </w:pPr>
      <w:r w:rsidRPr="00B20A8D">
        <w:rPr>
          <w:rFonts w:ascii="Corbel" w:hAnsi="Corbel" w:cs="Arial"/>
          <w:i/>
          <w:szCs w:val="24"/>
        </w:rPr>
        <w:t>Chi sono i nostri angeli, ovvero quelle figure che ci hanno fatto camminare nei momenti di “stasi” della nostra vita? Riusciamo a percepire la nostra vita come una continua ricerca di quella gioia?</w:t>
      </w:r>
    </w:p>
    <w:p w:rsidR="007F5D1E" w:rsidRDefault="007F5D1E">
      <w:pPr>
        <w:rPr>
          <w:rFonts w:ascii="Corbel" w:hAnsi="Corbel" w:cs="Cambria"/>
          <w:b/>
          <w:bCs/>
          <w:color w:val="C00000"/>
          <w:sz w:val="36"/>
          <w:szCs w:val="24"/>
        </w:rPr>
      </w:pPr>
      <w:r>
        <w:rPr>
          <w:rFonts w:ascii="Corbel" w:hAnsi="Corbel" w:cs="Cambria"/>
          <w:b/>
          <w:bCs/>
          <w:color w:val="C00000"/>
          <w:sz w:val="36"/>
        </w:rPr>
        <w:br w:type="page"/>
      </w:r>
    </w:p>
    <w:p w:rsidR="00447CC8" w:rsidRPr="00E154D2" w:rsidRDefault="00447CC8" w:rsidP="00447CC8">
      <w:pPr>
        <w:pStyle w:val="Default"/>
        <w:shd w:val="clear" w:color="auto" w:fill="F2F2F2" w:themeFill="background1" w:themeFillShade="F2"/>
        <w:rPr>
          <w:rFonts w:ascii="Corbel" w:hAnsi="Corbel" w:cs="Cambria"/>
          <w:b/>
          <w:bCs/>
          <w:color w:val="C00000"/>
          <w:sz w:val="36"/>
        </w:rPr>
      </w:pPr>
      <w:r w:rsidRPr="00E154D2">
        <w:rPr>
          <w:rFonts w:ascii="Corbel" w:hAnsi="Corbel" w:cs="Cambria"/>
          <w:b/>
          <w:bCs/>
          <w:color w:val="C00000"/>
          <w:sz w:val="36"/>
        </w:rPr>
        <w:lastRenderedPageBreak/>
        <w:t>CELEBRAZIONE PENITENZIALE</w:t>
      </w:r>
    </w:p>
    <w:p w:rsidR="00447CC8" w:rsidRPr="00E154D2" w:rsidRDefault="00447CC8" w:rsidP="00447CC8">
      <w:pPr>
        <w:jc w:val="center"/>
        <w:rPr>
          <w:rFonts w:ascii="Corbel" w:hAnsi="Corbel"/>
          <w:sz w:val="32"/>
          <w:szCs w:val="24"/>
        </w:rPr>
      </w:pPr>
    </w:p>
    <w:p w:rsidR="00447CC8" w:rsidRPr="00E154D2" w:rsidRDefault="00447CC8" w:rsidP="00447CC8">
      <w:pPr>
        <w:jc w:val="both"/>
        <w:rPr>
          <w:rFonts w:ascii="Corbel" w:hAnsi="Corbel" w:cs="Times New Roman"/>
          <w:i/>
          <w:color w:val="C00000"/>
          <w:szCs w:val="24"/>
        </w:rPr>
      </w:pPr>
      <w:r w:rsidRPr="00E154D2">
        <w:rPr>
          <w:rFonts w:ascii="Corbel" w:hAnsi="Corbel" w:cs="Times New Roman"/>
          <w:i/>
          <w:color w:val="C00000"/>
          <w:szCs w:val="24"/>
        </w:rPr>
        <w:t>Questa proposta di celebrazione co</w:t>
      </w:r>
      <w:r w:rsidR="00ED6330">
        <w:rPr>
          <w:rFonts w:ascii="Corbel" w:hAnsi="Corbel" w:cs="Times New Roman"/>
          <w:i/>
          <w:color w:val="C00000"/>
          <w:szCs w:val="24"/>
        </w:rPr>
        <w:t xml:space="preserve">munitaria della Riconciliazione </w:t>
      </w:r>
      <w:r w:rsidRPr="00E154D2">
        <w:rPr>
          <w:rFonts w:ascii="Corbel" w:hAnsi="Corbel" w:cs="Times New Roman"/>
          <w:i/>
          <w:color w:val="C00000"/>
          <w:szCs w:val="24"/>
        </w:rPr>
        <w:t>riprende nuovamente il brano guida del cammino diocesano di Avvento-Natale.</w:t>
      </w:r>
    </w:p>
    <w:p w:rsidR="00447CC8" w:rsidRPr="00E154D2" w:rsidRDefault="00447CC8" w:rsidP="00447CC8">
      <w:pPr>
        <w:jc w:val="both"/>
        <w:rPr>
          <w:rFonts w:ascii="Corbel" w:hAnsi="Corbel" w:cs="Times New Roman"/>
          <w:i/>
          <w:color w:val="C00000"/>
          <w:sz w:val="14"/>
          <w:szCs w:val="24"/>
        </w:rPr>
      </w:pPr>
    </w:p>
    <w:p w:rsidR="00447CC8" w:rsidRPr="00E154D2" w:rsidRDefault="00447CC8" w:rsidP="00447CC8">
      <w:pPr>
        <w:jc w:val="both"/>
        <w:rPr>
          <w:rFonts w:ascii="Corbel" w:hAnsi="Corbel" w:cs="Times New Roman"/>
          <w:i/>
          <w:color w:val="C00000"/>
          <w:szCs w:val="24"/>
        </w:rPr>
      </w:pPr>
      <w:r w:rsidRPr="00E154D2">
        <w:rPr>
          <w:rFonts w:ascii="Corbel" w:hAnsi="Corbel" w:cs="Times New Roman"/>
          <w:i/>
          <w:color w:val="C00000"/>
          <w:szCs w:val="24"/>
        </w:rPr>
        <w:t>Come gesto suggeriamo di valorizzare l’immagine dell’albero di Natale, proposta già per il cammino dei gruppi giovanissimi.</w:t>
      </w:r>
    </w:p>
    <w:p w:rsidR="00447CC8" w:rsidRPr="00E154D2" w:rsidRDefault="00447CC8" w:rsidP="00447CC8">
      <w:pPr>
        <w:jc w:val="both"/>
        <w:rPr>
          <w:rFonts w:ascii="Corbel" w:hAnsi="Corbel" w:cs="Times New Roman"/>
          <w:i/>
          <w:color w:val="C00000"/>
          <w:szCs w:val="24"/>
        </w:rPr>
      </w:pPr>
      <w:r w:rsidRPr="00E154D2">
        <w:rPr>
          <w:rFonts w:ascii="Corbel" w:hAnsi="Corbel" w:cs="Times New Roman"/>
          <w:i/>
          <w:color w:val="C00000"/>
          <w:szCs w:val="24"/>
        </w:rPr>
        <w:t xml:space="preserve">Nei vari momenti della celebrazione (oppure in un momento che si sceglie di privilegiare </w:t>
      </w:r>
      <w:proofErr w:type="spellStart"/>
      <w:r w:rsidRPr="00E154D2">
        <w:rPr>
          <w:rFonts w:ascii="Corbel" w:hAnsi="Corbel" w:cs="Times New Roman"/>
          <w:i/>
          <w:color w:val="C00000"/>
          <w:szCs w:val="24"/>
        </w:rPr>
        <w:t>–es</w:t>
      </w:r>
      <w:proofErr w:type="spellEnd"/>
      <w:r w:rsidRPr="00E154D2">
        <w:rPr>
          <w:rFonts w:ascii="Corbel" w:hAnsi="Corbel" w:cs="Times New Roman"/>
          <w:i/>
          <w:color w:val="C00000"/>
          <w:szCs w:val="24"/>
        </w:rPr>
        <w:t xml:space="preserve">. il momento della contrizione piuttosto che quello del ringraziamento) si possono invitare i giovani a decorare un albero </w:t>
      </w:r>
      <w:r w:rsidR="00ED6330">
        <w:rPr>
          <w:rFonts w:ascii="Corbel" w:hAnsi="Corbel" w:cs="Times New Roman"/>
          <w:i/>
          <w:color w:val="C00000"/>
          <w:szCs w:val="24"/>
        </w:rPr>
        <w:t>collocato</w:t>
      </w:r>
      <w:r w:rsidRPr="00E154D2">
        <w:rPr>
          <w:rFonts w:ascii="Corbel" w:hAnsi="Corbel" w:cs="Times New Roman"/>
          <w:i/>
          <w:color w:val="C00000"/>
          <w:szCs w:val="24"/>
        </w:rPr>
        <w:t xml:space="preserve"> in chiesa con cartoncini di vari colori riportanti le loro preghiere di riconciliazione o di ringraziamento e lode. </w:t>
      </w:r>
    </w:p>
    <w:p w:rsidR="00447CC8" w:rsidRPr="00E154D2" w:rsidRDefault="00447CC8" w:rsidP="00447CC8">
      <w:pPr>
        <w:jc w:val="both"/>
        <w:rPr>
          <w:rFonts w:ascii="Corbel" w:hAnsi="Corbel" w:cs="Times New Roman"/>
          <w:i/>
          <w:color w:val="C00000"/>
          <w:szCs w:val="24"/>
        </w:rPr>
      </w:pPr>
      <w:r w:rsidRPr="00E154D2">
        <w:rPr>
          <w:rFonts w:ascii="Corbel" w:hAnsi="Corbel" w:cs="Times New Roman"/>
          <w:i/>
          <w:color w:val="C00000"/>
          <w:szCs w:val="24"/>
        </w:rPr>
        <w:t>Dove questa attività è già stata utilizzata per lo scandire le settimane di Avvento è comunque possibile riprenderla mentre in caso contrario può essere proposta ex-novo.</w:t>
      </w:r>
    </w:p>
    <w:p w:rsidR="00447CC8" w:rsidRPr="00E154D2" w:rsidRDefault="00447CC8" w:rsidP="00447CC8">
      <w:pPr>
        <w:jc w:val="both"/>
        <w:rPr>
          <w:rFonts w:ascii="Corbel" w:hAnsi="Corbel" w:cs="Times New Roman"/>
          <w:i/>
          <w:color w:val="C00000"/>
          <w:szCs w:val="24"/>
        </w:rPr>
      </w:pPr>
      <w:r w:rsidRPr="00E154D2">
        <w:rPr>
          <w:rFonts w:ascii="Corbel" w:hAnsi="Corbel" w:cs="Times New Roman"/>
          <w:i/>
          <w:color w:val="C00000"/>
          <w:szCs w:val="24"/>
        </w:rPr>
        <w:t>Per la legenda dei colori vedi le pagine dedicate alla presentazione del l</w:t>
      </w:r>
      <w:r w:rsidR="00ED6330">
        <w:rPr>
          <w:rFonts w:ascii="Corbel" w:hAnsi="Corbel" w:cs="Times New Roman"/>
          <w:i/>
          <w:color w:val="C00000"/>
          <w:szCs w:val="24"/>
        </w:rPr>
        <w:t>avoro per i gruppi giovanissimi (pagg. 6-7)</w:t>
      </w:r>
    </w:p>
    <w:p w:rsidR="00447CC8" w:rsidRPr="00E154D2" w:rsidRDefault="00447CC8" w:rsidP="00447CC8">
      <w:pPr>
        <w:jc w:val="both"/>
        <w:rPr>
          <w:rFonts w:ascii="Corbel" w:hAnsi="Corbel" w:cs="Times New Roman"/>
          <w:i/>
          <w:color w:val="C00000"/>
          <w:sz w:val="16"/>
          <w:szCs w:val="24"/>
        </w:rPr>
      </w:pPr>
    </w:p>
    <w:p w:rsidR="00447CC8" w:rsidRPr="00E154D2" w:rsidRDefault="00447CC8" w:rsidP="00447CC8">
      <w:pPr>
        <w:jc w:val="both"/>
        <w:rPr>
          <w:rFonts w:ascii="Corbel" w:hAnsi="Corbel" w:cs="Times New Roman"/>
          <w:i/>
          <w:color w:val="C00000"/>
          <w:szCs w:val="24"/>
        </w:rPr>
      </w:pPr>
      <w:r w:rsidRPr="00E154D2">
        <w:rPr>
          <w:rFonts w:ascii="Corbel" w:hAnsi="Corbel" w:cs="Times New Roman"/>
          <w:i/>
          <w:color w:val="C00000"/>
          <w:szCs w:val="24"/>
        </w:rPr>
        <w:t>In appendice è proposto un elaborato esame di coscienza guidato a partire da alcuni versetti del brano biblico proclamato (brano guida dell’Avvento).</w:t>
      </w:r>
    </w:p>
    <w:p w:rsidR="00447CC8" w:rsidRPr="00E154D2" w:rsidRDefault="00447CC8" w:rsidP="00447CC8">
      <w:pPr>
        <w:jc w:val="both"/>
        <w:rPr>
          <w:rFonts w:ascii="Corbel" w:hAnsi="Corbel" w:cs="Times New Roman"/>
          <w:i/>
          <w:color w:val="C00000"/>
          <w:sz w:val="14"/>
          <w:szCs w:val="24"/>
        </w:rPr>
      </w:pPr>
    </w:p>
    <w:p w:rsidR="00447CC8" w:rsidRPr="00E154D2" w:rsidRDefault="00447CC8" w:rsidP="00447CC8">
      <w:pPr>
        <w:jc w:val="both"/>
        <w:rPr>
          <w:rFonts w:ascii="Corbel" w:hAnsi="Corbel" w:cs="Times New Roman"/>
          <w:i/>
          <w:color w:val="C00000"/>
          <w:szCs w:val="24"/>
        </w:rPr>
      </w:pPr>
      <w:r w:rsidRPr="00E154D2">
        <w:rPr>
          <w:rFonts w:ascii="Corbel" w:hAnsi="Corbel" w:cs="Times New Roman"/>
          <w:i/>
          <w:color w:val="C00000"/>
          <w:szCs w:val="24"/>
        </w:rPr>
        <w:t>Un canto apre la celebrazione.</w:t>
      </w:r>
    </w:p>
    <w:p w:rsidR="00447CC8" w:rsidRPr="00E154D2" w:rsidRDefault="00447CC8" w:rsidP="00447CC8">
      <w:pPr>
        <w:jc w:val="both"/>
        <w:rPr>
          <w:rFonts w:ascii="Corbel" w:hAnsi="Corbel" w:cs="Times New Roman"/>
          <w:color w:val="C00000"/>
          <w:szCs w:val="24"/>
        </w:rPr>
      </w:pPr>
    </w:p>
    <w:p w:rsidR="00447CC8" w:rsidRPr="00E154D2" w:rsidRDefault="00447CC8" w:rsidP="00447CC8">
      <w:pPr>
        <w:jc w:val="both"/>
        <w:rPr>
          <w:rFonts w:ascii="Corbel" w:hAnsi="Corbel" w:cs="Times New Roman"/>
          <w:color w:val="C00000"/>
          <w:szCs w:val="24"/>
        </w:rPr>
      </w:pPr>
    </w:p>
    <w:p w:rsidR="00447CC8" w:rsidRPr="00ED6330" w:rsidRDefault="00447CC8" w:rsidP="00447CC8">
      <w:pPr>
        <w:jc w:val="center"/>
        <w:rPr>
          <w:rFonts w:ascii="Corbel" w:hAnsi="Corbel" w:cs="Times New Roman"/>
          <w:b/>
          <w:color w:val="C00000"/>
          <w:szCs w:val="24"/>
        </w:rPr>
      </w:pPr>
      <w:r w:rsidRPr="00ED6330">
        <w:rPr>
          <w:rFonts w:ascii="Corbel" w:hAnsi="Corbel" w:cs="Times New Roman"/>
          <w:b/>
          <w:color w:val="C00000"/>
          <w:szCs w:val="24"/>
        </w:rPr>
        <w:t xml:space="preserve">RITI </w:t>
      </w:r>
      <w:proofErr w:type="spellStart"/>
      <w:r w:rsidRPr="00ED6330">
        <w:rPr>
          <w:rFonts w:ascii="Corbel" w:hAnsi="Corbel" w:cs="Times New Roman"/>
          <w:b/>
          <w:color w:val="C00000"/>
          <w:szCs w:val="24"/>
        </w:rPr>
        <w:t>DI</w:t>
      </w:r>
      <w:proofErr w:type="spellEnd"/>
      <w:r w:rsidRPr="00ED6330">
        <w:rPr>
          <w:rFonts w:ascii="Corbel" w:hAnsi="Corbel" w:cs="Times New Roman"/>
          <w:b/>
          <w:color w:val="C00000"/>
          <w:szCs w:val="24"/>
        </w:rPr>
        <w:t xml:space="preserve"> INGRESSO</w:t>
      </w:r>
    </w:p>
    <w:p w:rsidR="00447CC8" w:rsidRPr="00E154D2" w:rsidRDefault="00447CC8" w:rsidP="00447CC8">
      <w:pPr>
        <w:jc w:val="both"/>
        <w:rPr>
          <w:rFonts w:ascii="Corbel" w:hAnsi="Corbel" w:cs="Times New Roman"/>
          <w:color w:val="C00000"/>
          <w:szCs w:val="24"/>
        </w:rPr>
      </w:pPr>
    </w:p>
    <w:p w:rsidR="00447CC8" w:rsidRPr="00E154D2" w:rsidRDefault="00447CC8" w:rsidP="00447CC8">
      <w:pPr>
        <w:jc w:val="both"/>
        <w:rPr>
          <w:rFonts w:ascii="Corbel" w:hAnsi="Corbel" w:cs="Times New Roman"/>
          <w:szCs w:val="24"/>
        </w:rPr>
      </w:pPr>
      <w:r w:rsidRPr="00E154D2">
        <w:rPr>
          <w:rFonts w:ascii="Corbel" w:hAnsi="Corbel" w:cs="Times New Roman"/>
          <w:szCs w:val="24"/>
        </w:rPr>
        <w:t>Nel nome del Padre e del Figlio e dello Spirito Santo.</w:t>
      </w:r>
    </w:p>
    <w:p w:rsidR="00447CC8" w:rsidRPr="00E154D2" w:rsidRDefault="00447CC8" w:rsidP="00447CC8">
      <w:pPr>
        <w:jc w:val="both"/>
        <w:rPr>
          <w:rFonts w:ascii="Corbel" w:hAnsi="Corbel" w:cs="Times New Roman"/>
          <w:b/>
          <w:szCs w:val="24"/>
        </w:rPr>
      </w:pPr>
      <w:r w:rsidRPr="00E154D2">
        <w:rPr>
          <w:rFonts w:ascii="Corbel" w:hAnsi="Corbel" w:cs="Times New Roman"/>
          <w:b/>
          <w:szCs w:val="24"/>
        </w:rPr>
        <w:t>Amen.</w:t>
      </w:r>
    </w:p>
    <w:p w:rsidR="00447CC8" w:rsidRPr="00E154D2" w:rsidRDefault="00447CC8" w:rsidP="00447CC8">
      <w:pPr>
        <w:jc w:val="both"/>
        <w:rPr>
          <w:rFonts w:ascii="Corbel" w:hAnsi="Corbel" w:cs="Times New Roman"/>
          <w:b/>
          <w:sz w:val="16"/>
          <w:szCs w:val="24"/>
        </w:rPr>
      </w:pPr>
    </w:p>
    <w:p w:rsidR="00447CC8" w:rsidRPr="00E154D2" w:rsidRDefault="00447CC8" w:rsidP="00447CC8">
      <w:pPr>
        <w:jc w:val="both"/>
        <w:rPr>
          <w:rFonts w:ascii="Corbel" w:hAnsi="Corbel" w:cs="Times New Roman"/>
          <w:szCs w:val="24"/>
        </w:rPr>
      </w:pPr>
      <w:r w:rsidRPr="00E154D2">
        <w:rPr>
          <w:rFonts w:ascii="Corbel" w:hAnsi="Corbel" w:cs="Times New Roman"/>
          <w:szCs w:val="24"/>
        </w:rPr>
        <w:t>Dio, Padre amorevole e  misericordioso, sia con tutti voi.</w:t>
      </w:r>
    </w:p>
    <w:p w:rsidR="00447CC8" w:rsidRPr="00E154D2" w:rsidRDefault="00447CC8" w:rsidP="00447CC8">
      <w:pPr>
        <w:jc w:val="both"/>
        <w:rPr>
          <w:rFonts w:ascii="Corbel" w:hAnsi="Corbel" w:cs="Times New Roman"/>
          <w:b/>
          <w:szCs w:val="24"/>
        </w:rPr>
      </w:pPr>
      <w:r w:rsidRPr="00E154D2">
        <w:rPr>
          <w:rFonts w:ascii="Corbel" w:hAnsi="Corbel" w:cs="Times New Roman"/>
          <w:b/>
          <w:szCs w:val="24"/>
        </w:rPr>
        <w:t>E con il tuo spirito.</w:t>
      </w:r>
    </w:p>
    <w:p w:rsidR="00447CC8" w:rsidRPr="00E154D2" w:rsidRDefault="00447CC8" w:rsidP="00447CC8">
      <w:pPr>
        <w:jc w:val="both"/>
        <w:rPr>
          <w:rFonts w:ascii="Corbel" w:hAnsi="Corbel" w:cs="Times New Roman"/>
          <w:b/>
          <w:sz w:val="16"/>
          <w:szCs w:val="24"/>
        </w:rPr>
      </w:pPr>
    </w:p>
    <w:p w:rsidR="00447CC8" w:rsidRPr="00E154D2" w:rsidRDefault="00447CC8" w:rsidP="00447CC8">
      <w:pPr>
        <w:tabs>
          <w:tab w:val="right" w:pos="9632"/>
        </w:tabs>
        <w:jc w:val="both"/>
        <w:rPr>
          <w:rStyle w:val="evidenza"/>
          <w:rFonts w:ascii="Corbel" w:hAnsi="Corbel" w:cs="Times New Roman"/>
          <w:szCs w:val="24"/>
        </w:rPr>
      </w:pPr>
      <w:r w:rsidRPr="00E154D2">
        <w:rPr>
          <w:rStyle w:val="evidenza"/>
          <w:rFonts w:ascii="Corbel" w:hAnsi="Corbel" w:cs="Times New Roman"/>
          <w:szCs w:val="24"/>
        </w:rPr>
        <w:t>Preghiamo, cari amici, perché l’incontro con il Signore nel Natale ormai vicino ci trovi pronti per accogliere il dono della sua salvezza con la gioia del cuore.</w:t>
      </w:r>
    </w:p>
    <w:p w:rsidR="00447CC8" w:rsidRPr="00E154D2" w:rsidRDefault="00447CC8" w:rsidP="00447CC8">
      <w:pPr>
        <w:tabs>
          <w:tab w:val="right" w:pos="9632"/>
        </w:tabs>
        <w:jc w:val="both"/>
        <w:rPr>
          <w:rStyle w:val="evidenza"/>
          <w:rFonts w:ascii="Corbel" w:hAnsi="Corbel" w:cs="Times New Roman"/>
          <w:sz w:val="16"/>
          <w:szCs w:val="24"/>
        </w:rPr>
      </w:pPr>
    </w:p>
    <w:p w:rsidR="00447CC8" w:rsidRPr="00ED6330" w:rsidRDefault="00447CC8" w:rsidP="00447CC8">
      <w:pPr>
        <w:jc w:val="both"/>
        <w:rPr>
          <w:rFonts w:ascii="Corbel" w:hAnsi="Corbel" w:cs="Times New Roman"/>
          <w:i/>
          <w:color w:val="C00000"/>
          <w:sz w:val="22"/>
          <w:szCs w:val="24"/>
        </w:rPr>
      </w:pPr>
      <w:r w:rsidRPr="00ED6330">
        <w:rPr>
          <w:rFonts w:ascii="Corbel" w:hAnsi="Corbel" w:cs="Times New Roman"/>
          <w:i/>
          <w:color w:val="C00000"/>
          <w:sz w:val="22"/>
          <w:szCs w:val="24"/>
        </w:rPr>
        <w:t>E tutti pregano per qualche tempo in silenzio.</w:t>
      </w:r>
    </w:p>
    <w:p w:rsidR="00447CC8" w:rsidRPr="00E154D2" w:rsidRDefault="00447CC8" w:rsidP="00447CC8">
      <w:pPr>
        <w:tabs>
          <w:tab w:val="right" w:pos="9632"/>
        </w:tabs>
        <w:jc w:val="both"/>
        <w:rPr>
          <w:rStyle w:val="evidenza"/>
          <w:rFonts w:ascii="Corbel" w:hAnsi="Corbel" w:cs="Times New Roman"/>
          <w:sz w:val="16"/>
          <w:szCs w:val="24"/>
        </w:rPr>
      </w:pPr>
    </w:p>
    <w:p w:rsidR="00447CC8" w:rsidRPr="00E154D2" w:rsidRDefault="00447CC8" w:rsidP="00447CC8">
      <w:pPr>
        <w:tabs>
          <w:tab w:val="right" w:pos="9632"/>
        </w:tabs>
        <w:jc w:val="both"/>
        <w:rPr>
          <w:rStyle w:val="evidenza"/>
          <w:rFonts w:ascii="Corbel" w:hAnsi="Corbel" w:cs="Times New Roman"/>
          <w:szCs w:val="24"/>
        </w:rPr>
      </w:pPr>
      <w:r w:rsidRPr="00E154D2">
        <w:rPr>
          <w:rStyle w:val="evidenza"/>
          <w:rFonts w:ascii="Corbel" w:hAnsi="Corbel" w:cs="Times New Roman"/>
          <w:szCs w:val="24"/>
        </w:rPr>
        <w:t>Manda su di noi, Signore, il tuo Santo Spirito</w:t>
      </w:r>
    </w:p>
    <w:p w:rsidR="00447CC8" w:rsidRPr="00E154D2" w:rsidRDefault="00447CC8" w:rsidP="00447CC8">
      <w:pPr>
        <w:tabs>
          <w:tab w:val="right" w:pos="9632"/>
        </w:tabs>
        <w:jc w:val="both"/>
        <w:rPr>
          <w:rStyle w:val="evidenza"/>
          <w:rFonts w:ascii="Corbel" w:hAnsi="Corbel" w:cs="Times New Roman"/>
          <w:szCs w:val="24"/>
        </w:rPr>
      </w:pPr>
      <w:r w:rsidRPr="00E154D2">
        <w:rPr>
          <w:rStyle w:val="evidenza"/>
          <w:rFonts w:ascii="Corbel" w:hAnsi="Corbel" w:cs="Times New Roman"/>
          <w:szCs w:val="24"/>
        </w:rPr>
        <w:t>perché riconosciamo le nostre colpe</w:t>
      </w:r>
    </w:p>
    <w:p w:rsidR="00447CC8" w:rsidRPr="00E154D2" w:rsidRDefault="00447CC8" w:rsidP="00447CC8">
      <w:pPr>
        <w:tabs>
          <w:tab w:val="right" w:pos="9632"/>
        </w:tabs>
        <w:jc w:val="both"/>
        <w:rPr>
          <w:rStyle w:val="evidenza"/>
          <w:rFonts w:ascii="Corbel" w:hAnsi="Corbel" w:cs="Times New Roman"/>
          <w:szCs w:val="24"/>
        </w:rPr>
      </w:pPr>
      <w:r w:rsidRPr="00E154D2">
        <w:rPr>
          <w:rStyle w:val="evidenza"/>
          <w:rFonts w:ascii="Corbel" w:hAnsi="Corbel" w:cs="Times New Roman"/>
          <w:szCs w:val="24"/>
        </w:rPr>
        <w:t>e camminiamo incontro a te liberi dal peso del peccato.</w:t>
      </w:r>
    </w:p>
    <w:p w:rsidR="00447CC8" w:rsidRPr="00E154D2" w:rsidRDefault="00447CC8" w:rsidP="00447CC8">
      <w:pPr>
        <w:tabs>
          <w:tab w:val="right" w:pos="9632"/>
        </w:tabs>
        <w:jc w:val="both"/>
        <w:rPr>
          <w:rStyle w:val="evidenza"/>
          <w:rFonts w:ascii="Corbel" w:hAnsi="Corbel" w:cs="Times New Roman"/>
          <w:szCs w:val="24"/>
        </w:rPr>
      </w:pPr>
      <w:r w:rsidRPr="00E154D2">
        <w:rPr>
          <w:rStyle w:val="evidenza"/>
          <w:rFonts w:ascii="Corbel" w:hAnsi="Corbel" w:cs="Times New Roman"/>
          <w:szCs w:val="24"/>
        </w:rPr>
        <w:t>Per Cristo nostro Signore.</w:t>
      </w:r>
    </w:p>
    <w:p w:rsidR="00447CC8" w:rsidRPr="00E154D2" w:rsidRDefault="00447CC8" w:rsidP="00447CC8">
      <w:pPr>
        <w:tabs>
          <w:tab w:val="right" w:pos="9632"/>
        </w:tabs>
        <w:jc w:val="both"/>
        <w:rPr>
          <w:rStyle w:val="evidenza"/>
          <w:rFonts w:ascii="Corbel" w:hAnsi="Corbel" w:cs="Times New Roman"/>
          <w:b/>
          <w:szCs w:val="24"/>
        </w:rPr>
      </w:pPr>
      <w:r w:rsidRPr="00E154D2">
        <w:rPr>
          <w:rStyle w:val="evidenza"/>
          <w:rFonts w:ascii="Corbel" w:hAnsi="Corbel" w:cs="Times New Roman"/>
          <w:b/>
          <w:szCs w:val="24"/>
        </w:rPr>
        <w:t>Amen.</w:t>
      </w:r>
    </w:p>
    <w:p w:rsidR="00447CC8" w:rsidRPr="00E154D2" w:rsidRDefault="00447CC8" w:rsidP="00447CC8">
      <w:pPr>
        <w:tabs>
          <w:tab w:val="right" w:pos="9632"/>
        </w:tabs>
        <w:jc w:val="both"/>
        <w:rPr>
          <w:rStyle w:val="evidenza"/>
          <w:rFonts w:ascii="Corbel" w:hAnsi="Corbel" w:cs="Times New Roman"/>
          <w:szCs w:val="24"/>
        </w:rPr>
      </w:pPr>
    </w:p>
    <w:p w:rsidR="00447CC8" w:rsidRPr="00E154D2" w:rsidRDefault="00447CC8" w:rsidP="00447CC8">
      <w:pPr>
        <w:tabs>
          <w:tab w:val="right" w:pos="9632"/>
        </w:tabs>
        <w:jc w:val="both"/>
        <w:rPr>
          <w:rStyle w:val="evidenza"/>
          <w:rFonts w:ascii="Corbel" w:hAnsi="Corbel" w:cs="Times New Roman"/>
          <w:szCs w:val="24"/>
        </w:rPr>
      </w:pPr>
    </w:p>
    <w:p w:rsidR="00447CC8" w:rsidRPr="00ED6330" w:rsidRDefault="00447CC8" w:rsidP="00447CC8">
      <w:pPr>
        <w:pStyle w:val="Default"/>
        <w:jc w:val="center"/>
        <w:rPr>
          <w:rFonts w:ascii="Corbel" w:hAnsi="Corbel"/>
          <w:b/>
          <w:bCs/>
          <w:color w:val="C00000"/>
        </w:rPr>
      </w:pPr>
      <w:r w:rsidRPr="00ED6330">
        <w:rPr>
          <w:rFonts w:ascii="Corbel" w:hAnsi="Corbel"/>
          <w:b/>
          <w:bCs/>
          <w:color w:val="C00000"/>
        </w:rPr>
        <w:t xml:space="preserve">ASCOLTO DELLA PAROLA </w:t>
      </w:r>
      <w:proofErr w:type="spellStart"/>
      <w:r w:rsidRPr="00ED6330">
        <w:rPr>
          <w:rFonts w:ascii="Corbel" w:hAnsi="Corbel"/>
          <w:b/>
          <w:bCs/>
          <w:color w:val="C00000"/>
        </w:rPr>
        <w:t>DI</w:t>
      </w:r>
      <w:proofErr w:type="spellEnd"/>
      <w:r w:rsidRPr="00ED6330">
        <w:rPr>
          <w:rFonts w:ascii="Corbel" w:hAnsi="Corbel"/>
          <w:b/>
          <w:bCs/>
          <w:color w:val="C00000"/>
        </w:rPr>
        <w:t xml:space="preserve"> DIO</w:t>
      </w:r>
    </w:p>
    <w:p w:rsidR="00447CC8" w:rsidRPr="00E154D2" w:rsidRDefault="00447CC8" w:rsidP="00447CC8">
      <w:pPr>
        <w:pStyle w:val="Default"/>
        <w:rPr>
          <w:rFonts w:ascii="Corbel" w:hAnsi="Corbel"/>
          <w:b/>
          <w:bCs/>
        </w:rPr>
      </w:pPr>
    </w:p>
    <w:p w:rsidR="00447CC8" w:rsidRPr="00ED6330" w:rsidRDefault="00447CC8" w:rsidP="00447CC8">
      <w:pPr>
        <w:pStyle w:val="Default"/>
        <w:jc w:val="both"/>
        <w:rPr>
          <w:rFonts w:ascii="Corbel" w:hAnsi="Corbel"/>
          <w:iCs/>
          <w:color w:val="C00000"/>
        </w:rPr>
      </w:pPr>
      <w:r w:rsidRPr="00ED6330">
        <w:rPr>
          <w:rFonts w:ascii="Corbel" w:hAnsi="Corbel"/>
          <w:iCs/>
          <w:color w:val="C00000"/>
        </w:rPr>
        <w:t>PRIMA LETTURA</w:t>
      </w:r>
    </w:p>
    <w:p w:rsidR="00447CC8" w:rsidRPr="00E154D2" w:rsidRDefault="00447CC8" w:rsidP="00447CC8">
      <w:pPr>
        <w:pStyle w:val="Default"/>
        <w:jc w:val="both"/>
        <w:rPr>
          <w:rFonts w:ascii="Corbel" w:hAnsi="Corbel"/>
          <w:iCs/>
          <w:color w:val="auto"/>
        </w:rPr>
      </w:pPr>
    </w:p>
    <w:p w:rsidR="00447CC8" w:rsidRPr="00E154D2" w:rsidRDefault="00447CC8" w:rsidP="00447CC8">
      <w:pPr>
        <w:pStyle w:val="Default"/>
        <w:tabs>
          <w:tab w:val="right" w:pos="9632"/>
        </w:tabs>
        <w:jc w:val="both"/>
        <w:rPr>
          <w:rFonts w:ascii="Corbel" w:hAnsi="Corbel"/>
          <w:iCs/>
          <w:color w:val="auto"/>
        </w:rPr>
      </w:pPr>
      <w:r w:rsidRPr="00E154D2">
        <w:rPr>
          <w:rFonts w:ascii="Corbel" w:hAnsi="Corbel"/>
          <w:iCs/>
          <w:color w:val="auto"/>
        </w:rPr>
        <w:t xml:space="preserve">Dal libro del profeta </w:t>
      </w:r>
      <w:proofErr w:type="spellStart"/>
      <w:r w:rsidRPr="00E154D2">
        <w:rPr>
          <w:rFonts w:ascii="Corbel" w:hAnsi="Corbel"/>
          <w:iCs/>
          <w:color w:val="auto"/>
        </w:rPr>
        <w:t>Isaìa</w:t>
      </w:r>
      <w:proofErr w:type="spellEnd"/>
      <w:r w:rsidRPr="00E154D2">
        <w:rPr>
          <w:rFonts w:ascii="Corbel" w:hAnsi="Corbel"/>
          <w:iCs/>
          <w:color w:val="auto"/>
        </w:rPr>
        <w:tab/>
      </w:r>
      <w:proofErr w:type="spellStart"/>
      <w:r w:rsidRPr="00E154D2">
        <w:rPr>
          <w:rFonts w:ascii="Corbel" w:hAnsi="Corbel"/>
          <w:i/>
          <w:iCs/>
          <w:color w:val="auto"/>
          <w:sz w:val="20"/>
        </w:rPr>
        <w:t>Is</w:t>
      </w:r>
      <w:proofErr w:type="spellEnd"/>
      <w:r w:rsidRPr="00E154D2">
        <w:rPr>
          <w:rFonts w:ascii="Corbel" w:hAnsi="Corbel"/>
          <w:i/>
          <w:iCs/>
          <w:color w:val="auto"/>
          <w:sz w:val="20"/>
        </w:rPr>
        <w:t xml:space="preserve"> 11,1-10</w:t>
      </w:r>
    </w:p>
    <w:p w:rsidR="00447CC8" w:rsidRPr="00E154D2" w:rsidRDefault="00447CC8" w:rsidP="00447CC8">
      <w:pPr>
        <w:pStyle w:val="Default"/>
        <w:jc w:val="both"/>
        <w:rPr>
          <w:rFonts w:ascii="Corbel" w:hAnsi="Corbel"/>
          <w:iCs/>
          <w:color w:val="auto"/>
          <w:sz w:val="10"/>
        </w:rPr>
      </w:pPr>
    </w:p>
    <w:p w:rsidR="00447CC8" w:rsidRPr="00E154D2" w:rsidRDefault="00447CC8" w:rsidP="00447CC8">
      <w:pPr>
        <w:pStyle w:val="Default"/>
        <w:jc w:val="both"/>
        <w:rPr>
          <w:rFonts w:ascii="Corbel" w:hAnsi="Corbel"/>
          <w:iCs/>
          <w:color w:val="auto"/>
        </w:rPr>
      </w:pPr>
      <w:r w:rsidRPr="00E154D2">
        <w:rPr>
          <w:rFonts w:ascii="Corbel" w:hAnsi="Corbel"/>
          <w:iCs/>
          <w:color w:val="auto"/>
        </w:rPr>
        <w:t xml:space="preserve">In quel giorno, un germoglio spunterà dal tronco di </w:t>
      </w:r>
      <w:proofErr w:type="spellStart"/>
      <w:r w:rsidRPr="00E154D2">
        <w:rPr>
          <w:rFonts w:ascii="Corbel" w:hAnsi="Corbel"/>
          <w:iCs/>
          <w:color w:val="auto"/>
        </w:rPr>
        <w:t>Iesse</w:t>
      </w:r>
      <w:proofErr w:type="spellEnd"/>
      <w:r w:rsidRPr="00E154D2">
        <w:rPr>
          <w:rFonts w:ascii="Corbel" w:hAnsi="Corbel"/>
          <w:iCs/>
          <w:color w:val="auto"/>
        </w:rPr>
        <w:t>, un virgulto germoglierà dalle sue radici. Su di lui si poserà lo spirito del Signore, spirito di sapienza e d'intelligenza, spirito di consiglio e di fortezza, spirito di conoscenza e di timore del Signore.</w:t>
      </w:r>
    </w:p>
    <w:p w:rsidR="00447CC8" w:rsidRPr="00E154D2" w:rsidRDefault="00447CC8" w:rsidP="00447CC8">
      <w:pPr>
        <w:pStyle w:val="Default"/>
        <w:jc w:val="both"/>
        <w:rPr>
          <w:rFonts w:ascii="Corbel" w:hAnsi="Corbel"/>
          <w:iCs/>
          <w:color w:val="auto"/>
        </w:rPr>
      </w:pPr>
      <w:r w:rsidRPr="00E154D2">
        <w:rPr>
          <w:rFonts w:ascii="Corbel" w:hAnsi="Corbel"/>
          <w:iCs/>
          <w:color w:val="auto"/>
        </w:rPr>
        <w:lastRenderedPageBreak/>
        <w:t xml:space="preserve">Si compiacerà del timore del Signore. Non giudicherà secondo le apparenze e non prenderà decisioni per sentito dire; ma giudicherà con giustizia i miseri e prenderà decisioni eque per gli umili della terra. Percuoterà il violento con la verga della sua bocca, con il soffio delle sue labbra ucciderà l'empio. La giustizia sarà fascia dei suoi lombi e la fedeltà cintura dei suoi fianchi. Il lupo dimorerà insieme con l'agnello; il leopardo si sdraierà accanto al capretto; il vitello e il </w:t>
      </w:r>
      <w:proofErr w:type="spellStart"/>
      <w:r w:rsidRPr="00E154D2">
        <w:rPr>
          <w:rFonts w:ascii="Corbel" w:hAnsi="Corbel"/>
          <w:iCs/>
          <w:color w:val="auto"/>
        </w:rPr>
        <w:t>leoncello</w:t>
      </w:r>
      <w:proofErr w:type="spellEnd"/>
      <w:r w:rsidRPr="00E154D2">
        <w:rPr>
          <w:rFonts w:ascii="Corbel" w:hAnsi="Corbel"/>
          <w:iCs/>
          <w:color w:val="auto"/>
        </w:rPr>
        <w:t xml:space="preserve"> pascoleranno insieme e un piccolo fanciullo li guiderà. La mucca e l'orsa pascoleranno insieme; i loro piccoli si sdraieranno insieme. Il leone si ciberà di paglia, come il bue. Il lattante si trastullerà sulla buca della vipera; il bambino metterà la mano nel covo del serpente velenoso. Non agiranno più iniquamente né saccheggeranno in tutto il mio santo monte, perché la conoscenza del Signore riempirà la terra come le acque ricoprono il mare. In quel giorno avverrà che la radice di </w:t>
      </w:r>
      <w:proofErr w:type="spellStart"/>
      <w:r w:rsidRPr="00E154D2">
        <w:rPr>
          <w:rFonts w:ascii="Corbel" w:hAnsi="Corbel"/>
          <w:iCs/>
          <w:color w:val="auto"/>
        </w:rPr>
        <w:t>Iesse</w:t>
      </w:r>
      <w:proofErr w:type="spellEnd"/>
      <w:r w:rsidRPr="00E154D2">
        <w:rPr>
          <w:rFonts w:ascii="Corbel" w:hAnsi="Corbel"/>
          <w:iCs/>
          <w:color w:val="auto"/>
        </w:rPr>
        <w:t xml:space="preserve"> si leverà a vessillo per i popoli. Le nazioni la cercheranno con ansia. La sua dimora sarà gloriosa.</w:t>
      </w:r>
    </w:p>
    <w:p w:rsidR="00447CC8" w:rsidRPr="00E154D2" w:rsidRDefault="00447CC8" w:rsidP="00447CC8">
      <w:pPr>
        <w:pStyle w:val="Default"/>
        <w:jc w:val="both"/>
        <w:rPr>
          <w:rFonts w:ascii="Corbel" w:hAnsi="Corbel"/>
          <w:iCs/>
          <w:color w:val="auto"/>
          <w:sz w:val="12"/>
        </w:rPr>
      </w:pPr>
    </w:p>
    <w:p w:rsidR="00447CC8" w:rsidRPr="00E154D2" w:rsidRDefault="00447CC8" w:rsidP="00447CC8">
      <w:pPr>
        <w:pStyle w:val="Default"/>
        <w:jc w:val="both"/>
        <w:rPr>
          <w:rFonts w:ascii="Corbel" w:hAnsi="Corbel"/>
          <w:iCs/>
          <w:color w:val="auto"/>
        </w:rPr>
      </w:pPr>
      <w:r w:rsidRPr="00E154D2">
        <w:rPr>
          <w:rFonts w:ascii="Corbel" w:hAnsi="Corbel"/>
          <w:iCs/>
          <w:color w:val="auto"/>
        </w:rPr>
        <w:t>Parola di Dio.</w:t>
      </w:r>
    </w:p>
    <w:p w:rsidR="00447CC8" w:rsidRPr="00E154D2" w:rsidRDefault="00447CC8" w:rsidP="00447CC8">
      <w:pPr>
        <w:pStyle w:val="Default"/>
        <w:jc w:val="both"/>
        <w:rPr>
          <w:rFonts w:ascii="Corbel" w:hAnsi="Corbel"/>
          <w:iCs/>
          <w:color w:val="auto"/>
        </w:rPr>
      </w:pPr>
    </w:p>
    <w:p w:rsidR="00447CC8" w:rsidRPr="00E154D2" w:rsidRDefault="00447CC8" w:rsidP="00447CC8">
      <w:pPr>
        <w:pStyle w:val="Default"/>
        <w:jc w:val="both"/>
        <w:rPr>
          <w:rFonts w:ascii="Corbel" w:hAnsi="Corbel"/>
          <w:iCs/>
          <w:color w:val="auto"/>
        </w:rPr>
      </w:pPr>
    </w:p>
    <w:p w:rsidR="00447CC8" w:rsidRPr="00ED6330" w:rsidRDefault="00447CC8" w:rsidP="00447CC8">
      <w:pPr>
        <w:pStyle w:val="Default"/>
        <w:jc w:val="both"/>
        <w:rPr>
          <w:rFonts w:ascii="Corbel" w:hAnsi="Corbel"/>
          <w:iCs/>
          <w:color w:val="C00000"/>
        </w:rPr>
      </w:pPr>
      <w:r w:rsidRPr="00ED6330">
        <w:rPr>
          <w:rFonts w:ascii="Corbel" w:hAnsi="Corbel"/>
          <w:iCs/>
          <w:color w:val="C00000"/>
        </w:rPr>
        <w:t>SALMO RESPONSORIALE</w:t>
      </w:r>
    </w:p>
    <w:p w:rsidR="00447CC8" w:rsidRPr="00E154D2" w:rsidRDefault="00447CC8" w:rsidP="00447CC8">
      <w:pPr>
        <w:pStyle w:val="Default"/>
        <w:tabs>
          <w:tab w:val="right" w:pos="9632"/>
        </w:tabs>
        <w:jc w:val="both"/>
        <w:rPr>
          <w:rFonts w:ascii="Corbel" w:hAnsi="Corbel"/>
          <w:i/>
          <w:iCs/>
          <w:color w:val="auto"/>
        </w:rPr>
      </w:pPr>
      <w:r w:rsidRPr="00E154D2">
        <w:rPr>
          <w:rFonts w:ascii="Corbel" w:hAnsi="Corbel"/>
          <w:iCs/>
          <w:color w:val="auto"/>
        </w:rPr>
        <w:tab/>
      </w:r>
      <w:r w:rsidRPr="00E154D2">
        <w:rPr>
          <w:rFonts w:ascii="Corbel" w:hAnsi="Corbel"/>
          <w:i/>
          <w:iCs/>
          <w:color w:val="auto"/>
          <w:sz w:val="20"/>
        </w:rPr>
        <w:t>Dal Salmo 71 (72)</w:t>
      </w:r>
    </w:p>
    <w:p w:rsidR="00447CC8" w:rsidRPr="00E154D2" w:rsidRDefault="00447CC8" w:rsidP="00447CC8">
      <w:pPr>
        <w:pStyle w:val="Default"/>
        <w:jc w:val="both"/>
        <w:rPr>
          <w:rFonts w:ascii="Corbel" w:hAnsi="Corbel"/>
          <w:b/>
          <w:iCs/>
          <w:color w:val="auto"/>
        </w:rPr>
      </w:pPr>
      <w:r w:rsidRPr="00E154D2">
        <w:rPr>
          <w:rFonts w:ascii="Corbel" w:hAnsi="Corbel"/>
          <w:b/>
          <w:iCs/>
          <w:color w:val="auto"/>
        </w:rPr>
        <w:t>R./Vieni, Signore, re di giustizia e di pace.</w:t>
      </w:r>
    </w:p>
    <w:p w:rsidR="00447CC8" w:rsidRPr="00E154D2" w:rsidRDefault="00447CC8" w:rsidP="00447CC8">
      <w:pPr>
        <w:pStyle w:val="Default"/>
        <w:jc w:val="both"/>
        <w:rPr>
          <w:rFonts w:ascii="Corbel" w:hAnsi="Corbel"/>
          <w:iCs/>
          <w:color w:val="auto"/>
          <w:sz w:val="12"/>
        </w:rPr>
      </w:pPr>
    </w:p>
    <w:p w:rsidR="00447CC8" w:rsidRPr="00E154D2" w:rsidRDefault="00447CC8" w:rsidP="00447CC8">
      <w:pPr>
        <w:pStyle w:val="Default"/>
        <w:jc w:val="both"/>
        <w:rPr>
          <w:rFonts w:ascii="Corbel" w:hAnsi="Corbel"/>
          <w:iCs/>
          <w:color w:val="auto"/>
        </w:rPr>
      </w:pPr>
      <w:r w:rsidRPr="00E154D2">
        <w:rPr>
          <w:rFonts w:ascii="Corbel" w:hAnsi="Corbel"/>
          <w:iCs/>
          <w:color w:val="auto"/>
        </w:rPr>
        <w:t>O Dio, affida al re il tuo diritto,</w:t>
      </w:r>
    </w:p>
    <w:p w:rsidR="00447CC8" w:rsidRPr="00E154D2" w:rsidRDefault="00447CC8" w:rsidP="00447CC8">
      <w:pPr>
        <w:pStyle w:val="Default"/>
        <w:jc w:val="both"/>
        <w:rPr>
          <w:rFonts w:ascii="Corbel" w:hAnsi="Corbel"/>
          <w:iCs/>
          <w:color w:val="auto"/>
        </w:rPr>
      </w:pPr>
      <w:r w:rsidRPr="00E154D2">
        <w:rPr>
          <w:rFonts w:ascii="Corbel" w:hAnsi="Corbel"/>
          <w:iCs/>
          <w:color w:val="auto"/>
        </w:rPr>
        <w:t>al figlio di re la tua giustizia;</w:t>
      </w:r>
    </w:p>
    <w:p w:rsidR="00447CC8" w:rsidRPr="00E154D2" w:rsidRDefault="00447CC8" w:rsidP="00447CC8">
      <w:pPr>
        <w:pStyle w:val="Default"/>
        <w:jc w:val="both"/>
        <w:rPr>
          <w:rFonts w:ascii="Corbel" w:hAnsi="Corbel"/>
          <w:iCs/>
          <w:color w:val="auto"/>
        </w:rPr>
      </w:pPr>
      <w:r w:rsidRPr="00E154D2">
        <w:rPr>
          <w:rFonts w:ascii="Corbel" w:hAnsi="Corbel"/>
          <w:iCs/>
          <w:color w:val="auto"/>
        </w:rPr>
        <w:t>egli giudichi il tuo popolo secondo giustizia</w:t>
      </w:r>
    </w:p>
    <w:p w:rsidR="00447CC8" w:rsidRPr="00E154D2" w:rsidRDefault="00447CC8" w:rsidP="00447CC8">
      <w:pPr>
        <w:pStyle w:val="Default"/>
        <w:jc w:val="both"/>
        <w:rPr>
          <w:rFonts w:ascii="Corbel" w:hAnsi="Corbel"/>
          <w:iCs/>
          <w:color w:val="auto"/>
        </w:rPr>
      </w:pPr>
      <w:r w:rsidRPr="00E154D2">
        <w:rPr>
          <w:rFonts w:ascii="Corbel" w:hAnsi="Corbel"/>
          <w:iCs/>
          <w:color w:val="auto"/>
        </w:rPr>
        <w:t>e i tuoi poveri secondo il diritto.</w:t>
      </w:r>
    </w:p>
    <w:p w:rsidR="00447CC8" w:rsidRPr="00E154D2" w:rsidRDefault="00447CC8" w:rsidP="00447CC8">
      <w:pPr>
        <w:pStyle w:val="Default"/>
        <w:jc w:val="both"/>
        <w:rPr>
          <w:rFonts w:ascii="Corbel" w:hAnsi="Corbel"/>
          <w:iCs/>
          <w:color w:val="auto"/>
          <w:sz w:val="12"/>
        </w:rPr>
      </w:pPr>
    </w:p>
    <w:p w:rsidR="00447CC8" w:rsidRPr="00E154D2" w:rsidRDefault="00447CC8" w:rsidP="00447CC8">
      <w:pPr>
        <w:pStyle w:val="Default"/>
        <w:jc w:val="both"/>
        <w:rPr>
          <w:rFonts w:ascii="Corbel" w:hAnsi="Corbel"/>
          <w:iCs/>
          <w:color w:val="auto"/>
        </w:rPr>
      </w:pPr>
      <w:r w:rsidRPr="00E154D2">
        <w:rPr>
          <w:rFonts w:ascii="Corbel" w:hAnsi="Corbel"/>
          <w:iCs/>
          <w:color w:val="auto"/>
        </w:rPr>
        <w:t>Nei suoi giorni fiorisca il giusto</w:t>
      </w:r>
    </w:p>
    <w:p w:rsidR="00447CC8" w:rsidRPr="00E154D2" w:rsidRDefault="00447CC8" w:rsidP="00447CC8">
      <w:pPr>
        <w:pStyle w:val="Default"/>
        <w:jc w:val="both"/>
        <w:rPr>
          <w:rFonts w:ascii="Corbel" w:hAnsi="Corbel"/>
          <w:iCs/>
          <w:color w:val="auto"/>
        </w:rPr>
      </w:pPr>
      <w:r w:rsidRPr="00E154D2">
        <w:rPr>
          <w:rFonts w:ascii="Corbel" w:hAnsi="Corbel"/>
          <w:iCs/>
          <w:color w:val="auto"/>
        </w:rPr>
        <w:t>e abbondi la pace,</w:t>
      </w:r>
    </w:p>
    <w:p w:rsidR="00447CC8" w:rsidRPr="00E154D2" w:rsidRDefault="00447CC8" w:rsidP="00447CC8">
      <w:pPr>
        <w:pStyle w:val="Default"/>
        <w:jc w:val="both"/>
        <w:rPr>
          <w:rFonts w:ascii="Corbel" w:hAnsi="Corbel"/>
          <w:iCs/>
          <w:color w:val="auto"/>
        </w:rPr>
      </w:pPr>
      <w:r w:rsidRPr="00E154D2">
        <w:rPr>
          <w:rFonts w:ascii="Corbel" w:hAnsi="Corbel"/>
          <w:iCs/>
          <w:color w:val="auto"/>
        </w:rPr>
        <w:t>finché non si spenga la luna.</w:t>
      </w:r>
    </w:p>
    <w:p w:rsidR="00447CC8" w:rsidRPr="00E154D2" w:rsidRDefault="00447CC8" w:rsidP="00447CC8">
      <w:pPr>
        <w:pStyle w:val="Default"/>
        <w:jc w:val="both"/>
        <w:rPr>
          <w:rFonts w:ascii="Corbel" w:hAnsi="Corbel"/>
          <w:iCs/>
          <w:color w:val="auto"/>
        </w:rPr>
      </w:pPr>
      <w:r w:rsidRPr="00E154D2">
        <w:rPr>
          <w:rFonts w:ascii="Corbel" w:hAnsi="Corbel"/>
          <w:iCs/>
          <w:color w:val="auto"/>
        </w:rPr>
        <w:t xml:space="preserve">E </w:t>
      </w:r>
      <w:proofErr w:type="spellStart"/>
      <w:r w:rsidRPr="00E154D2">
        <w:rPr>
          <w:rFonts w:ascii="Corbel" w:hAnsi="Corbel"/>
          <w:iCs/>
          <w:color w:val="auto"/>
        </w:rPr>
        <w:t>dòmini</w:t>
      </w:r>
      <w:proofErr w:type="spellEnd"/>
      <w:r w:rsidRPr="00E154D2">
        <w:rPr>
          <w:rFonts w:ascii="Corbel" w:hAnsi="Corbel"/>
          <w:iCs/>
          <w:color w:val="auto"/>
        </w:rPr>
        <w:t xml:space="preserve"> da mare a mare,</w:t>
      </w:r>
    </w:p>
    <w:p w:rsidR="00447CC8" w:rsidRPr="00E154D2" w:rsidRDefault="00447CC8" w:rsidP="00447CC8">
      <w:pPr>
        <w:pStyle w:val="Default"/>
        <w:jc w:val="both"/>
        <w:rPr>
          <w:rFonts w:ascii="Corbel" w:hAnsi="Corbel"/>
          <w:iCs/>
          <w:color w:val="auto"/>
        </w:rPr>
      </w:pPr>
      <w:r w:rsidRPr="00E154D2">
        <w:rPr>
          <w:rFonts w:ascii="Corbel" w:hAnsi="Corbel"/>
          <w:iCs/>
          <w:color w:val="auto"/>
        </w:rPr>
        <w:t xml:space="preserve">dal fiume sino ai confini della terra. </w:t>
      </w:r>
    </w:p>
    <w:p w:rsidR="00447CC8" w:rsidRPr="00E154D2" w:rsidRDefault="00447CC8" w:rsidP="00447CC8">
      <w:pPr>
        <w:pStyle w:val="Default"/>
        <w:jc w:val="both"/>
        <w:rPr>
          <w:rFonts w:ascii="Corbel" w:hAnsi="Corbel"/>
          <w:iCs/>
          <w:color w:val="auto"/>
          <w:sz w:val="12"/>
        </w:rPr>
      </w:pPr>
    </w:p>
    <w:p w:rsidR="00447CC8" w:rsidRPr="00E154D2" w:rsidRDefault="00447CC8" w:rsidP="00447CC8">
      <w:pPr>
        <w:pStyle w:val="Default"/>
        <w:jc w:val="both"/>
        <w:rPr>
          <w:rFonts w:ascii="Corbel" w:hAnsi="Corbel"/>
          <w:iCs/>
          <w:color w:val="auto"/>
        </w:rPr>
      </w:pPr>
      <w:r w:rsidRPr="00E154D2">
        <w:rPr>
          <w:rFonts w:ascii="Corbel" w:hAnsi="Corbel"/>
          <w:iCs/>
          <w:color w:val="auto"/>
        </w:rPr>
        <w:t>Perché egli libererà il misero che invoca</w:t>
      </w:r>
    </w:p>
    <w:p w:rsidR="00447CC8" w:rsidRPr="00E154D2" w:rsidRDefault="00447CC8" w:rsidP="00447CC8">
      <w:pPr>
        <w:pStyle w:val="Default"/>
        <w:jc w:val="both"/>
        <w:rPr>
          <w:rFonts w:ascii="Corbel" w:hAnsi="Corbel"/>
          <w:iCs/>
          <w:color w:val="auto"/>
        </w:rPr>
      </w:pPr>
      <w:r w:rsidRPr="00E154D2">
        <w:rPr>
          <w:rFonts w:ascii="Corbel" w:hAnsi="Corbel"/>
          <w:iCs/>
          <w:color w:val="auto"/>
        </w:rPr>
        <w:t>e il povero che non trova aiuto.</w:t>
      </w:r>
    </w:p>
    <w:p w:rsidR="00447CC8" w:rsidRPr="00E154D2" w:rsidRDefault="00447CC8" w:rsidP="00447CC8">
      <w:pPr>
        <w:pStyle w:val="Default"/>
        <w:jc w:val="both"/>
        <w:rPr>
          <w:rFonts w:ascii="Corbel" w:hAnsi="Corbel"/>
          <w:iCs/>
          <w:color w:val="auto"/>
        </w:rPr>
      </w:pPr>
      <w:r w:rsidRPr="00E154D2">
        <w:rPr>
          <w:rFonts w:ascii="Corbel" w:hAnsi="Corbel"/>
          <w:iCs/>
          <w:color w:val="auto"/>
        </w:rPr>
        <w:t>Abbia pietà del debole e del misero</w:t>
      </w:r>
    </w:p>
    <w:p w:rsidR="00447CC8" w:rsidRPr="00E154D2" w:rsidRDefault="00447CC8" w:rsidP="00447CC8">
      <w:pPr>
        <w:pStyle w:val="Default"/>
        <w:jc w:val="both"/>
        <w:rPr>
          <w:rFonts w:ascii="Corbel" w:hAnsi="Corbel"/>
          <w:iCs/>
          <w:color w:val="auto"/>
        </w:rPr>
      </w:pPr>
      <w:r w:rsidRPr="00E154D2">
        <w:rPr>
          <w:rFonts w:ascii="Corbel" w:hAnsi="Corbel"/>
          <w:iCs/>
          <w:color w:val="auto"/>
        </w:rPr>
        <w:t xml:space="preserve">e salvi la vita dei miseri. </w:t>
      </w:r>
    </w:p>
    <w:p w:rsidR="00447CC8" w:rsidRPr="00E154D2" w:rsidRDefault="00447CC8" w:rsidP="00447CC8">
      <w:pPr>
        <w:pStyle w:val="Default"/>
        <w:jc w:val="both"/>
        <w:rPr>
          <w:rFonts w:ascii="Corbel" w:hAnsi="Corbel"/>
          <w:iCs/>
          <w:color w:val="auto"/>
          <w:sz w:val="12"/>
        </w:rPr>
      </w:pPr>
    </w:p>
    <w:p w:rsidR="00447CC8" w:rsidRPr="00E154D2" w:rsidRDefault="00447CC8" w:rsidP="00447CC8">
      <w:pPr>
        <w:pStyle w:val="Default"/>
        <w:jc w:val="both"/>
        <w:rPr>
          <w:rFonts w:ascii="Corbel" w:hAnsi="Corbel"/>
          <w:iCs/>
          <w:color w:val="auto"/>
        </w:rPr>
      </w:pPr>
      <w:r w:rsidRPr="00E154D2">
        <w:rPr>
          <w:rFonts w:ascii="Corbel" w:hAnsi="Corbel"/>
          <w:iCs/>
          <w:color w:val="auto"/>
        </w:rPr>
        <w:t>Il suo nome duri in eterno,</w:t>
      </w:r>
    </w:p>
    <w:p w:rsidR="00447CC8" w:rsidRPr="00E154D2" w:rsidRDefault="00447CC8" w:rsidP="00447CC8">
      <w:pPr>
        <w:pStyle w:val="Default"/>
        <w:jc w:val="both"/>
        <w:rPr>
          <w:rFonts w:ascii="Corbel" w:hAnsi="Corbel"/>
          <w:iCs/>
          <w:color w:val="auto"/>
        </w:rPr>
      </w:pPr>
      <w:r w:rsidRPr="00E154D2">
        <w:rPr>
          <w:rFonts w:ascii="Corbel" w:hAnsi="Corbel"/>
          <w:iCs/>
          <w:color w:val="auto"/>
        </w:rPr>
        <w:t>davanti al sole germogli il suo nome.</w:t>
      </w:r>
    </w:p>
    <w:p w:rsidR="00447CC8" w:rsidRPr="00E154D2" w:rsidRDefault="00447CC8" w:rsidP="00447CC8">
      <w:pPr>
        <w:pStyle w:val="Default"/>
        <w:jc w:val="both"/>
        <w:rPr>
          <w:rFonts w:ascii="Corbel" w:hAnsi="Corbel"/>
          <w:iCs/>
          <w:color w:val="auto"/>
        </w:rPr>
      </w:pPr>
      <w:r w:rsidRPr="00E154D2">
        <w:rPr>
          <w:rFonts w:ascii="Corbel" w:hAnsi="Corbel"/>
          <w:iCs/>
          <w:color w:val="auto"/>
        </w:rPr>
        <w:t>In lui siano benedette tutte le stirpi della terra</w:t>
      </w:r>
    </w:p>
    <w:p w:rsidR="00447CC8" w:rsidRPr="00E154D2" w:rsidRDefault="00447CC8" w:rsidP="00447CC8">
      <w:pPr>
        <w:pStyle w:val="Default"/>
        <w:jc w:val="both"/>
        <w:rPr>
          <w:rFonts w:ascii="Corbel" w:hAnsi="Corbel"/>
          <w:color w:val="auto"/>
        </w:rPr>
      </w:pPr>
      <w:r w:rsidRPr="00E154D2">
        <w:rPr>
          <w:rFonts w:ascii="Corbel" w:hAnsi="Corbel"/>
          <w:iCs/>
          <w:color w:val="auto"/>
        </w:rPr>
        <w:t xml:space="preserve">e tutte le genti lo dicano beato. </w:t>
      </w:r>
    </w:p>
    <w:p w:rsidR="00447CC8" w:rsidRPr="00E154D2" w:rsidRDefault="00447CC8" w:rsidP="00447CC8">
      <w:pPr>
        <w:pStyle w:val="Default"/>
        <w:jc w:val="both"/>
        <w:rPr>
          <w:rFonts w:ascii="Corbel" w:hAnsi="Corbel"/>
          <w:color w:val="auto"/>
        </w:rPr>
      </w:pPr>
    </w:p>
    <w:p w:rsidR="00447CC8" w:rsidRPr="00E154D2" w:rsidRDefault="00447CC8" w:rsidP="00447CC8">
      <w:pPr>
        <w:pStyle w:val="Default"/>
        <w:jc w:val="both"/>
        <w:rPr>
          <w:rFonts w:ascii="Corbel" w:hAnsi="Corbel"/>
          <w:color w:val="auto"/>
        </w:rPr>
      </w:pPr>
    </w:p>
    <w:p w:rsidR="00447CC8" w:rsidRPr="00E154D2" w:rsidRDefault="00447CC8" w:rsidP="00447CC8">
      <w:pPr>
        <w:pStyle w:val="Default"/>
        <w:jc w:val="both"/>
        <w:rPr>
          <w:rFonts w:ascii="Corbel" w:hAnsi="Corbel"/>
          <w:b/>
          <w:color w:val="auto"/>
        </w:rPr>
      </w:pPr>
    </w:p>
    <w:p w:rsidR="00447CC8" w:rsidRPr="00E154D2" w:rsidRDefault="00447CC8" w:rsidP="00447CC8">
      <w:pPr>
        <w:pStyle w:val="Default"/>
        <w:jc w:val="both"/>
        <w:rPr>
          <w:rFonts w:ascii="Corbel" w:hAnsi="Corbel"/>
          <w:color w:val="auto"/>
        </w:rPr>
      </w:pPr>
    </w:p>
    <w:p w:rsidR="00447CC8" w:rsidRPr="00ED6330" w:rsidRDefault="00447CC8" w:rsidP="00447CC8">
      <w:pPr>
        <w:pStyle w:val="Default"/>
        <w:jc w:val="both"/>
        <w:rPr>
          <w:rFonts w:ascii="Corbel" w:hAnsi="Corbel"/>
          <w:color w:val="C00000"/>
        </w:rPr>
      </w:pPr>
      <w:r w:rsidRPr="00ED6330">
        <w:rPr>
          <w:rFonts w:ascii="Corbel" w:hAnsi="Corbel"/>
          <w:color w:val="C00000"/>
        </w:rPr>
        <w:t>ACCLAMAZIONE AL VANGELO</w:t>
      </w:r>
    </w:p>
    <w:p w:rsidR="00447CC8" w:rsidRPr="00E154D2" w:rsidRDefault="00447CC8" w:rsidP="00447CC8">
      <w:pPr>
        <w:pStyle w:val="Default"/>
        <w:jc w:val="both"/>
        <w:rPr>
          <w:rFonts w:ascii="Corbel" w:hAnsi="Corbel"/>
          <w:color w:val="auto"/>
        </w:rPr>
      </w:pPr>
    </w:p>
    <w:p w:rsidR="00447CC8" w:rsidRPr="00E154D2" w:rsidRDefault="00447CC8" w:rsidP="00447CC8">
      <w:pPr>
        <w:pStyle w:val="Default"/>
        <w:jc w:val="both"/>
        <w:rPr>
          <w:rFonts w:ascii="Corbel" w:hAnsi="Corbel"/>
          <w:i/>
          <w:color w:val="auto"/>
        </w:rPr>
      </w:pPr>
      <w:r w:rsidRPr="00E154D2">
        <w:rPr>
          <w:rFonts w:ascii="Corbel" w:hAnsi="Corbel"/>
          <w:i/>
          <w:color w:val="auto"/>
        </w:rPr>
        <w:t>Alleluia, Alleluia.</w:t>
      </w:r>
    </w:p>
    <w:p w:rsidR="00447CC8" w:rsidRPr="00E154D2" w:rsidRDefault="00447CC8" w:rsidP="00447CC8">
      <w:pPr>
        <w:pStyle w:val="Default"/>
        <w:jc w:val="both"/>
        <w:rPr>
          <w:rFonts w:ascii="Corbel" w:hAnsi="Corbel"/>
          <w:color w:val="auto"/>
          <w:sz w:val="4"/>
        </w:rPr>
      </w:pPr>
    </w:p>
    <w:p w:rsidR="00447CC8" w:rsidRPr="00E154D2" w:rsidRDefault="00447CC8" w:rsidP="00447CC8">
      <w:pPr>
        <w:pStyle w:val="Default"/>
        <w:jc w:val="both"/>
        <w:rPr>
          <w:rFonts w:ascii="Corbel" w:hAnsi="Corbel"/>
          <w:color w:val="auto"/>
        </w:rPr>
      </w:pPr>
      <w:r w:rsidRPr="00E154D2">
        <w:rPr>
          <w:rFonts w:ascii="Corbel" w:hAnsi="Corbel"/>
          <w:color w:val="auto"/>
        </w:rPr>
        <w:t>Preparate la via del Signore,</w:t>
      </w:r>
    </w:p>
    <w:p w:rsidR="00447CC8" w:rsidRPr="00E154D2" w:rsidRDefault="00447CC8" w:rsidP="00447CC8">
      <w:pPr>
        <w:pStyle w:val="Default"/>
        <w:jc w:val="both"/>
        <w:rPr>
          <w:rFonts w:ascii="Corbel" w:hAnsi="Corbel"/>
          <w:color w:val="auto"/>
        </w:rPr>
      </w:pPr>
      <w:r w:rsidRPr="00E154D2">
        <w:rPr>
          <w:rFonts w:ascii="Corbel" w:hAnsi="Corbel"/>
          <w:color w:val="auto"/>
        </w:rPr>
        <w:t>raddrizzate i suoi sentieri!</w:t>
      </w:r>
    </w:p>
    <w:p w:rsidR="00447CC8" w:rsidRPr="00E154D2" w:rsidRDefault="00447CC8" w:rsidP="00447CC8">
      <w:pPr>
        <w:pStyle w:val="Default"/>
        <w:jc w:val="both"/>
        <w:rPr>
          <w:rFonts w:ascii="Corbel" w:hAnsi="Corbel"/>
          <w:color w:val="auto"/>
        </w:rPr>
      </w:pPr>
      <w:r w:rsidRPr="00E154D2">
        <w:rPr>
          <w:rFonts w:ascii="Corbel" w:hAnsi="Corbel"/>
          <w:color w:val="auto"/>
        </w:rPr>
        <w:t xml:space="preserve">Ogni uomo vedrà la salvezza di Dio!  </w:t>
      </w:r>
    </w:p>
    <w:p w:rsidR="00447CC8" w:rsidRPr="00E154D2" w:rsidRDefault="00447CC8" w:rsidP="00447CC8">
      <w:pPr>
        <w:pStyle w:val="Default"/>
        <w:jc w:val="both"/>
        <w:rPr>
          <w:rFonts w:ascii="Corbel" w:hAnsi="Corbel"/>
          <w:color w:val="auto"/>
        </w:rPr>
      </w:pPr>
    </w:p>
    <w:p w:rsidR="00447CC8" w:rsidRPr="00ED6330" w:rsidRDefault="00447CC8" w:rsidP="00447CC8">
      <w:pPr>
        <w:pStyle w:val="Default"/>
        <w:jc w:val="both"/>
        <w:rPr>
          <w:rFonts w:ascii="Corbel" w:hAnsi="Corbel"/>
          <w:color w:val="C00000"/>
        </w:rPr>
      </w:pPr>
      <w:r w:rsidRPr="00ED6330">
        <w:rPr>
          <w:rFonts w:ascii="Corbel" w:hAnsi="Corbel"/>
          <w:color w:val="C00000"/>
        </w:rPr>
        <w:lastRenderedPageBreak/>
        <w:t>VANGELO</w:t>
      </w:r>
    </w:p>
    <w:p w:rsidR="00447CC8" w:rsidRPr="00E154D2" w:rsidRDefault="00447CC8" w:rsidP="00447CC8">
      <w:pPr>
        <w:tabs>
          <w:tab w:val="right" w:pos="9632"/>
        </w:tabs>
        <w:rPr>
          <w:rFonts w:ascii="Corbel" w:hAnsi="Corbel" w:cs="Times New Roman"/>
          <w:szCs w:val="24"/>
        </w:rPr>
      </w:pPr>
    </w:p>
    <w:p w:rsidR="00447CC8" w:rsidRPr="00E154D2" w:rsidRDefault="00447CC8" w:rsidP="00447CC8">
      <w:pPr>
        <w:tabs>
          <w:tab w:val="right" w:pos="9632"/>
        </w:tabs>
        <w:rPr>
          <w:rFonts w:ascii="Corbel" w:hAnsi="Corbel" w:cs="Times New Roman"/>
          <w:szCs w:val="24"/>
        </w:rPr>
      </w:pPr>
      <w:r w:rsidRPr="00E154D2">
        <w:rPr>
          <w:rFonts w:ascii="Corbel" w:hAnsi="Corbel" w:cs="Times New Roman"/>
          <w:szCs w:val="24"/>
        </w:rPr>
        <w:t>Dal Vangelo secondo Luca</w:t>
      </w:r>
      <w:r w:rsidRPr="00E154D2">
        <w:rPr>
          <w:rFonts w:ascii="Corbel" w:hAnsi="Corbel" w:cs="Times New Roman"/>
          <w:szCs w:val="24"/>
        </w:rPr>
        <w:tab/>
      </w:r>
      <w:r w:rsidRPr="00E154D2">
        <w:rPr>
          <w:rFonts w:ascii="Corbel" w:hAnsi="Corbel" w:cs="Times New Roman"/>
          <w:i/>
          <w:szCs w:val="24"/>
        </w:rPr>
        <w:t>2,1-1</w:t>
      </w:r>
      <w:r w:rsidR="00273426">
        <w:rPr>
          <w:rFonts w:ascii="Corbel" w:hAnsi="Corbel" w:cs="Times New Roman"/>
          <w:i/>
          <w:szCs w:val="24"/>
        </w:rPr>
        <w:t>1</w:t>
      </w:r>
    </w:p>
    <w:p w:rsidR="00447CC8" w:rsidRPr="00E154D2" w:rsidRDefault="00447CC8" w:rsidP="00447CC8">
      <w:pPr>
        <w:jc w:val="both"/>
        <w:rPr>
          <w:rFonts w:ascii="Corbel" w:hAnsi="Corbel" w:cs="Times New Roman"/>
          <w:b/>
          <w:sz w:val="6"/>
          <w:szCs w:val="24"/>
        </w:rPr>
      </w:pPr>
    </w:p>
    <w:p w:rsidR="00447CC8" w:rsidRPr="00ED6330" w:rsidRDefault="00447CC8" w:rsidP="00447CC8">
      <w:pPr>
        <w:pStyle w:val="Default"/>
        <w:spacing w:line="241" w:lineRule="atLeast"/>
        <w:jc w:val="both"/>
        <w:rPr>
          <w:rFonts w:ascii="Corbel" w:hAnsi="Corbel"/>
          <w:color w:val="auto"/>
        </w:rPr>
      </w:pPr>
      <w:r w:rsidRPr="00ED6330">
        <w:rPr>
          <w:rFonts w:ascii="Corbel" w:hAnsi="Corbel"/>
          <w:iCs/>
          <w:color w:val="auto"/>
        </w:rPr>
        <w:t xml:space="preserve">In quei giorni un decreto di Cesare Augusto ordinò che si facesse il censimento di tutta la terra. </w:t>
      </w:r>
    </w:p>
    <w:p w:rsidR="00447CC8" w:rsidRPr="00ED6330" w:rsidRDefault="00447CC8" w:rsidP="00447CC8">
      <w:pPr>
        <w:pStyle w:val="Pa2"/>
        <w:jc w:val="both"/>
        <w:rPr>
          <w:rFonts w:ascii="Corbel" w:hAnsi="Corbel" w:cs="Calibri"/>
        </w:rPr>
      </w:pPr>
      <w:r w:rsidRPr="00ED6330">
        <w:rPr>
          <w:rFonts w:ascii="Corbel" w:hAnsi="Corbel" w:cs="Calibri"/>
          <w:iCs/>
        </w:rPr>
        <w:t xml:space="preserve">Questo primo censimento fu fatto quando </w:t>
      </w:r>
      <w:proofErr w:type="spellStart"/>
      <w:r w:rsidRPr="00ED6330">
        <w:rPr>
          <w:rFonts w:ascii="Corbel" w:hAnsi="Corbel" w:cs="Calibri"/>
          <w:iCs/>
        </w:rPr>
        <w:t>Quirinio</w:t>
      </w:r>
      <w:proofErr w:type="spellEnd"/>
      <w:r w:rsidRPr="00ED6330">
        <w:rPr>
          <w:rFonts w:ascii="Corbel" w:hAnsi="Corbel" w:cs="Calibri"/>
          <w:iCs/>
        </w:rPr>
        <w:t xml:space="preserve"> era governatore della Siria. Tutti andavano a farsi censire, ciascuno nella propria città. Anche Giuseppe, dalla Galilea, dalla città di </w:t>
      </w:r>
      <w:proofErr w:type="spellStart"/>
      <w:r w:rsidRPr="00ED6330">
        <w:rPr>
          <w:rFonts w:ascii="Corbel" w:hAnsi="Corbel" w:cs="Calibri"/>
          <w:iCs/>
        </w:rPr>
        <w:t>Nàzaret</w:t>
      </w:r>
      <w:proofErr w:type="spellEnd"/>
      <w:r w:rsidRPr="00ED6330">
        <w:rPr>
          <w:rFonts w:ascii="Corbel" w:hAnsi="Corbel" w:cs="Calibri"/>
          <w:iCs/>
        </w:rPr>
        <w:t>, salì in Giudea alla città di Davide chiamata Betlemme: egli apparteneva infatti alla casa e alla famiglia di Davide. Doveva farsi censire insieme a Maria, sua sposa, che era incinta. Mentre si trovavano in quel luogo, si compirono per lei i giorni del parto. Diede alla luce il suo figlio primogenito, lo avvolse in fasce e lo pose in una mangiatoia, perché per loro non c’era posto nell’alloggio.</w:t>
      </w:r>
    </w:p>
    <w:p w:rsidR="00447CC8" w:rsidRPr="00ED6330" w:rsidRDefault="00447CC8" w:rsidP="00447CC8">
      <w:pPr>
        <w:pStyle w:val="Pa2"/>
        <w:jc w:val="both"/>
        <w:rPr>
          <w:rFonts w:ascii="Corbel" w:hAnsi="Corbel" w:cs="Calibri"/>
        </w:rPr>
      </w:pPr>
      <w:r w:rsidRPr="00ED6330">
        <w:rPr>
          <w:rFonts w:ascii="Corbel" w:hAnsi="Corbel" w:cs="Calibri"/>
          <w:iCs/>
        </w:rPr>
        <w:t xml:space="preserve">C’erano in quella regione alcuni pastori che, pernottando all’aperto, vegliavano tutta la notte facendo la guardia al loro gregge. Un angelo del Signore si presentò a loro e la gloria del Signore li avvolse di luce. Essi furono presi da grande timore, ma l’angelo disse loro: “Non temete: ecco, vi annuncio una grande gioia, che sarà di tutto il popolo: oggi, nella città di Davide, è nato per voi un Salvatore, che è Cristo Signore. </w:t>
      </w:r>
    </w:p>
    <w:p w:rsidR="00447CC8" w:rsidRPr="00E154D2" w:rsidRDefault="00447CC8" w:rsidP="00447CC8">
      <w:pPr>
        <w:jc w:val="both"/>
        <w:rPr>
          <w:rFonts w:ascii="Corbel" w:eastAsia="Times New Roman" w:hAnsi="Corbel" w:cs="Times New Roman"/>
          <w:szCs w:val="24"/>
          <w:lang w:eastAsia="it-IT"/>
        </w:rPr>
      </w:pPr>
    </w:p>
    <w:p w:rsidR="00447CC8" w:rsidRPr="00E154D2" w:rsidRDefault="00447CC8" w:rsidP="00447CC8">
      <w:pPr>
        <w:jc w:val="both"/>
        <w:rPr>
          <w:rFonts w:ascii="Corbel" w:eastAsia="Times New Roman" w:hAnsi="Corbel" w:cs="Times New Roman"/>
          <w:szCs w:val="24"/>
          <w:lang w:eastAsia="it-IT"/>
        </w:rPr>
      </w:pPr>
      <w:r w:rsidRPr="00E154D2">
        <w:rPr>
          <w:rFonts w:ascii="Corbel" w:eastAsia="Times New Roman" w:hAnsi="Corbel" w:cs="Times New Roman"/>
          <w:szCs w:val="24"/>
          <w:lang w:eastAsia="it-IT"/>
        </w:rPr>
        <w:t>Parola del Signore.</w:t>
      </w:r>
    </w:p>
    <w:p w:rsidR="00447CC8" w:rsidRPr="00E154D2" w:rsidRDefault="00447CC8" w:rsidP="00447CC8">
      <w:pPr>
        <w:jc w:val="both"/>
        <w:rPr>
          <w:rFonts w:ascii="Corbel" w:eastAsia="Times New Roman" w:hAnsi="Corbel" w:cs="Times New Roman"/>
          <w:b/>
          <w:szCs w:val="24"/>
          <w:lang w:eastAsia="it-IT"/>
        </w:rPr>
      </w:pPr>
      <w:r w:rsidRPr="00E154D2">
        <w:rPr>
          <w:rFonts w:ascii="Corbel" w:eastAsia="Times New Roman" w:hAnsi="Corbel" w:cs="Times New Roman"/>
          <w:b/>
          <w:szCs w:val="24"/>
          <w:lang w:eastAsia="it-IT"/>
        </w:rPr>
        <w:t>Lode a te o Cristo.</w:t>
      </w:r>
    </w:p>
    <w:p w:rsidR="00447CC8" w:rsidRPr="00E154D2" w:rsidRDefault="00447CC8" w:rsidP="00447CC8">
      <w:pPr>
        <w:jc w:val="both"/>
        <w:rPr>
          <w:rFonts w:ascii="Corbel" w:hAnsi="Corbel" w:cs="Times New Roman"/>
          <w:szCs w:val="24"/>
        </w:rPr>
      </w:pPr>
    </w:p>
    <w:p w:rsidR="00447CC8" w:rsidRPr="00E154D2" w:rsidRDefault="00447CC8" w:rsidP="00447CC8">
      <w:pPr>
        <w:rPr>
          <w:rFonts w:ascii="Corbel" w:eastAsia="Times New Roman" w:hAnsi="Corbel" w:cs="Times New Roman"/>
          <w:smallCaps/>
          <w:szCs w:val="24"/>
          <w:lang w:eastAsia="it-IT"/>
        </w:rPr>
      </w:pPr>
    </w:p>
    <w:p w:rsidR="00447CC8" w:rsidRPr="00ED6330" w:rsidRDefault="00447CC8" w:rsidP="00447CC8">
      <w:pPr>
        <w:rPr>
          <w:rFonts w:ascii="Corbel" w:eastAsia="Times New Roman" w:hAnsi="Corbel" w:cs="Times New Roman"/>
          <w:smallCaps/>
          <w:color w:val="C00000"/>
          <w:szCs w:val="24"/>
          <w:lang w:eastAsia="it-IT"/>
        </w:rPr>
      </w:pPr>
      <w:r w:rsidRPr="00ED6330">
        <w:rPr>
          <w:rFonts w:ascii="Corbel" w:eastAsia="Times New Roman" w:hAnsi="Corbel" w:cs="Times New Roman"/>
          <w:smallCaps/>
          <w:color w:val="C00000"/>
          <w:szCs w:val="24"/>
          <w:lang w:eastAsia="it-IT"/>
        </w:rPr>
        <w:t>RIFLESSIONE DEL SACERDOTE</w:t>
      </w:r>
    </w:p>
    <w:p w:rsidR="00447CC8" w:rsidRPr="00E154D2" w:rsidRDefault="00447CC8" w:rsidP="00447CC8">
      <w:pPr>
        <w:pStyle w:val="Default"/>
        <w:spacing w:line="241" w:lineRule="atLeast"/>
        <w:rPr>
          <w:rFonts w:ascii="Corbel" w:eastAsia="Times New Roman" w:hAnsi="Corbel" w:cs="Times New Roman"/>
          <w:b/>
          <w:lang w:eastAsia="it-IT"/>
        </w:rPr>
      </w:pPr>
    </w:p>
    <w:p w:rsidR="00447CC8" w:rsidRPr="00E154D2" w:rsidRDefault="00447CC8" w:rsidP="00447CC8">
      <w:pPr>
        <w:jc w:val="center"/>
        <w:rPr>
          <w:rFonts w:ascii="Corbel" w:eastAsia="Times New Roman" w:hAnsi="Corbel" w:cs="Times New Roman"/>
          <w:b/>
          <w:smallCaps/>
          <w:color w:val="800000"/>
          <w:szCs w:val="24"/>
          <w:lang w:eastAsia="it-IT"/>
        </w:rPr>
      </w:pPr>
    </w:p>
    <w:p w:rsidR="00447CC8" w:rsidRPr="00E154D2" w:rsidRDefault="00447CC8" w:rsidP="00447CC8">
      <w:pPr>
        <w:jc w:val="center"/>
        <w:rPr>
          <w:rFonts w:ascii="Corbel" w:eastAsia="Times New Roman" w:hAnsi="Corbel" w:cs="Times New Roman"/>
          <w:b/>
          <w:smallCaps/>
          <w:color w:val="800000"/>
          <w:szCs w:val="24"/>
          <w:lang w:eastAsia="it-IT"/>
        </w:rPr>
      </w:pPr>
    </w:p>
    <w:p w:rsidR="00447CC8" w:rsidRPr="00ED6330" w:rsidRDefault="00447CC8" w:rsidP="00447CC8">
      <w:pPr>
        <w:jc w:val="center"/>
        <w:rPr>
          <w:rFonts w:ascii="Corbel" w:eastAsia="Times New Roman" w:hAnsi="Corbel" w:cs="Times New Roman"/>
          <w:b/>
          <w:smallCaps/>
          <w:color w:val="C00000"/>
          <w:szCs w:val="24"/>
          <w:lang w:eastAsia="it-IT"/>
        </w:rPr>
      </w:pPr>
      <w:r w:rsidRPr="00ED6330">
        <w:rPr>
          <w:rFonts w:ascii="Corbel" w:eastAsia="Times New Roman" w:hAnsi="Corbel" w:cs="Times New Roman"/>
          <w:b/>
          <w:smallCaps/>
          <w:color w:val="C00000"/>
          <w:szCs w:val="24"/>
          <w:lang w:eastAsia="it-IT"/>
        </w:rPr>
        <w:t>RITO DELLA RICONCILIAZIONE</w:t>
      </w:r>
    </w:p>
    <w:p w:rsidR="00447CC8" w:rsidRPr="00E154D2" w:rsidRDefault="00447CC8" w:rsidP="00447CC8">
      <w:pPr>
        <w:rPr>
          <w:rFonts w:ascii="Corbel" w:eastAsia="Times New Roman" w:hAnsi="Corbel" w:cs="Times New Roman"/>
          <w:b/>
          <w:smallCaps/>
          <w:szCs w:val="24"/>
          <w:lang w:eastAsia="it-IT"/>
        </w:rPr>
      </w:pPr>
    </w:p>
    <w:p w:rsidR="00447CC8" w:rsidRPr="00E154D2" w:rsidRDefault="00447CC8" w:rsidP="00447CC8">
      <w:pPr>
        <w:rPr>
          <w:rFonts w:ascii="Corbel" w:eastAsia="Times New Roman" w:hAnsi="Corbel" w:cs="Times New Roman"/>
          <w:szCs w:val="24"/>
          <w:lang w:eastAsia="it-IT"/>
        </w:rPr>
      </w:pPr>
      <w:r w:rsidRPr="00E154D2">
        <w:rPr>
          <w:rFonts w:ascii="Corbel" w:eastAsia="Times New Roman" w:hAnsi="Corbel" w:cs="Times New Roman"/>
          <w:szCs w:val="24"/>
          <w:lang w:eastAsia="it-IT"/>
        </w:rPr>
        <w:t>Fratelli, confessiamo i nostri peccati</w:t>
      </w:r>
    </w:p>
    <w:p w:rsidR="00447CC8" w:rsidRPr="00E154D2" w:rsidRDefault="00447CC8" w:rsidP="00447CC8">
      <w:pPr>
        <w:rPr>
          <w:rFonts w:ascii="Corbel" w:eastAsia="Times New Roman" w:hAnsi="Corbel" w:cs="Times New Roman"/>
          <w:szCs w:val="24"/>
          <w:lang w:eastAsia="it-IT"/>
        </w:rPr>
      </w:pPr>
      <w:r w:rsidRPr="00E154D2">
        <w:rPr>
          <w:rFonts w:ascii="Corbel" w:eastAsia="Times New Roman" w:hAnsi="Corbel" w:cs="Times New Roman"/>
          <w:szCs w:val="24"/>
          <w:lang w:eastAsia="it-IT"/>
        </w:rPr>
        <w:t>e preghiamo gli uni per gli altri,</w:t>
      </w:r>
    </w:p>
    <w:p w:rsidR="00447CC8" w:rsidRPr="00E154D2" w:rsidRDefault="00447CC8" w:rsidP="00447CC8">
      <w:pPr>
        <w:rPr>
          <w:rFonts w:ascii="Corbel" w:eastAsia="Times New Roman" w:hAnsi="Corbel" w:cs="Times New Roman"/>
          <w:szCs w:val="24"/>
          <w:lang w:eastAsia="it-IT"/>
        </w:rPr>
      </w:pPr>
      <w:r w:rsidRPr="00E154D2">
        <w:rPr>
          <w:rFonts w:ascii="Corbel" w:eastAsia="Times New Roman" w:hAnsi="Corbel" w:cs="Times New Roman"/>
          <w:szCs w:val="24"/>
          <w:lang w:eastAsia="it-IT"/>
        </w:rPr>
        <w:t>per ottenere il perdono e la salvezza.</w:t>
      </w:r>
    </w:p>
    <w:p w:rsidR="00447CC8" w:rsidRPr="00E154D2" w:rsidRDefault="00447CC8" w:rsidP="00447CC8">
      <w:pPr>
        <w:rPr>
          <w:rFonts w:ascii="Corbel" w:eastAsia="Times New Roman" w:hAnsi="Corbel" w:cs="Times New Roman"/>
          <w:sz w:val="16"/>
          <w:szCs w:val="24"/>
          <w:lang w:eastAsia="it-IT"/>
        </w:rPr>
      </w:pPr>
    </w:p>
    <w:p w:rsidR="00447CC8" w:rsidRPr="00E154D2" w:rsidRDefault="00447CC8" w:rsidP="00447CC8">
      <w:pPr>
        <w:rPr>
          <w:rFonts w:ascii="Corbel" w:eastAsia="Times New Roman" w:hAnsi="Corbel" w:cs="Times New Roman"/>
          <w:b/>
          <w:szCs w:val="24"/>
          <w:lang w:eastAsia="it-IT"/>
        </w:rPr>
      </w:pPr>
      <w:r w:rsidRPr="00E154D2">
        <w:rPr>
          <w:rFonts w:ascii="Corbel" w:eastAsia="Times New Roman" w:hAnsi="Corbel" w:cs="Times New Roman"/>
          <w:b/>
          <w:szCs w:val="24"/>
          <w:lang w:eastAsia="it-IT"/>
        </w:rPr>
        <w:t xml:space="preserve">Confesso a Dio onnipotente. </w:t>
      </w:r>
    </w:p>
    <w:p w:rsidR="00447CC8" w:rsidRPr="00E154D2" w:rsidRDefault="00447CC8" w:rsidP="00447CC8">
      <w:pPr>
        <w:rPr>
          <w:rFonts w:ascii="Corbel" w:eastAsia="Times New Roman" w:hAnsi="Corbel" w:cs="Times New Roman"/>
          <w:b/>
          <w:sz w:val="16"/>
          <w:szCs w:val="24"/>
          <w:lang w:eastAsia="it-IT"/>
        </w:rPr>
      </w:pPr>
    </w:p>
    <w:p w:rsidR="00447CC8" w:rsidRPr="00E154D2" w:rsidRDefault="00447CC8" w:rsidP="00447CC8">
      <w:pPr>
        <w:rPr>
          <w:rFonts w:ascii="Corbel" w:eastAsia="Times New Roman" w:hAnsi="Corbel" w:cs="Times New Roman"/>
          <w:szCs w:val="24"/>
          <w:lang w:eastAsia="it-IT"/>
        </w:rPr>
      </w:pPr>
      <w:r w:rsidRPr="00E154D2">
        <w:rPr>
          <w:rFonts w:ascii="Corbel" w:eastAsia="Times New Roman" w:hAnsi="Corbel" w:cs="Times New Roman"/>
          <w:szCs w:val="24"/>
          <w:lang w:eastAsia="it-IT"/>
        </w:rPr>
        <w:t xml:space="preserve">E ora rivolgiamoci a Dio Padre con le parole di Gesù, </w:t>
      </w:r>
    </w:p>
    <w:p w:rsidR="00447CC8" w:rsidRPr="00E154D2" w:rsidRDefault="00447CC8" w:rsidP="00447CC8">
      <w:pPr>
        <w:rPr>
          <w:rFonts w:ascii="Corbel" w:eastAsia="Times New Roman" w:hAnsi="Corbel" w:cs="Times New Roman"/>
          <w:szCs w:val="24"/>
          <w:lang w:eastAsia="it-IT"/>
        </w:rPr>
      </w:pPr>
      <w:r w:rsidRPr="00E154D2">
        <w:rPr>
          <w:rFonts w:ascii="Corbel" w:eastAsia="Times New Roman" w:hAnsi="Corbel" w:cs="Times New Roman"/>
          <w:szCs w:val="24"/>
          <w:lang w:eastAsia="it-IT"/>
        </w:rPr>
        <w:t>perché rimetta i nostri peccati e ci liberi da ogni male:</w:t>
      </w:r>
    </w:p>
    <w:p w:rsidR="00447CC8" w:rsidRPr="00E154D2" w:rsidRDefault="00447CC8" w:rsidP="00447CC8">
      <w:pPr>
        <w:rPr>
          <w:rFonts w:ascii="Corbel" w:eastAsia="Times New Roman" w:hAnsi="Corbel" w:cs="Times New Roman"/>
          <w:szCs w:val="24"/>
          <w:lang w:eastAsia="it-IT"/>
        </w:rPr>
      </w:pPr>
    </w:p>
    <w:p w:rsidR="00447CC8" w:rsidRPr="00E154D2" w:rsidRDefault="00447CC8" w:rsidP="00447CC8">
      <w:pPr>
        <w:rPr>
          <w:rFonts w:ascii="Corbel" w:eastAsia="Times New Roman" w:hAnsi="Corbel" w:cs="Times New Roman"/>
          <w:b/>
          <w:szCs w:val="24"/>
          <w:lang w:eastAsia="it-IT"/>
        </w:rPr>
      </w:pPr>
      <w:r w:rsidRPr="00E154D2">
        <w:rPr>
          <w:rFonts w:ascii="Corbel" w:eastAsia="Times New Roman" w:hAnsi="Corbel" w:cs="Times New Roman"/>
          <w:b/>
          <w:szCs w:val="24"/>
          <w:lang w:eastAsia="it-IT"/>
        </w:rPr>
        <w:t>Padre nostro.</w:t>
      </w:r>
    </w:p>
    <w:p w:rsidR="00447CC8" w:rsidRPr="00E154D2" w:rsidRDefault="00447CC8" w:rsidP="00447CC8">
      <w:pPr>
        <w:rPr>
          <w:rFonts w:ascii="Corbel" w:eastAsia="Times New Roman" w:hAnsi="Corbel" w:cs="Times New Roman"/>
          <w:szCs w:val="24"/>
          <w:lang w:eastAsia="it-IT"/>
        </w:rPr>
      </w:pPr>
    </w:p>
    <w:p w:rsidR="00447CC8" w:rsidRPr="00E154D2" w:rsidRDefault="00447CC8" w:rsidP="00447CC8">
      <w:pPr>
        <w:rPr>
          <w:rFonts w:ascii="Corbel" w:eastAsia="Times New Roman" w:hAnsi="Corbel" w:cs="Times New Roman"/>
          <w:szCs w:val="24"/>
          <w:lang w:eastAsia="it-IT"/>
        </w:rPr>
      </w:pPr>
    </w:p>
    <w:p w:rsidR="00447CC8" w:rsidRPr="00ED6330" w:rsidRDefault="00447CC8" w:rsidP="00447CC8">
      <w:pPr>
        <w:rPr>
          <w:rFonts w:ascii="Corbel" w:eastAsia="Times New Roman" w:hAnsi="Corbel" w:cs="Times New Roman"/>
          <w:smallCaps/>
          <w:color w:val="C00000"/>
          <w:szCs w:val="24"/>
          <w:lang w:eastAsia="it-IT"/>
        </w:rPr>
      </w:pPr>
      <w:r w:rsidRPr="00ED6330">
        <w:rPr>
          <w:rFonts w:ascii="Corbel" w:eastAsia="Times New Roman" w:hAnsi="Corbel" w:cs="Times New Roman"/>
          <w:smallCaps/>
          <w:color w:val="C00000"/>
          <w:szCs w:val="24"/>
          <w:lang w:eastAsia="it-IT"/>
        </w:rPr>
        <w:t>CONFESSIONE E ASSOLUZIONE INDIVIDUALE</w:t>
      </w:r>
    </w:p>
    <w:p w:rsidR="00447CC8" w:rsidRPr="00E154D2" w:rsidRDefault="00447CC8" w:rsidP="00447CC8">
      <w:pPr>
        <w:rPr>
          <w:rFonts w:ascii="Corbel" w:eastAsia="Times New Roman" w:hAnsi="Corbel" w:cs="Times New Roman"/>
          <w:b/>
          <w:smallCaps/>
          <w:szCs w:val="24"/>
          <w:lang w:eastAsia="it-IT"/>
        </w:rPr>
      </w:pPr>
    </w:p>
    <w:p w:rsidR="00273426" w:rsidRDefault="00273426" w:rsidP="00447CC8">
      <w:pPr>
        <w:jc w:val="center"/>
        <w:rPr>
          <w:rFonts w:ascii="Corbel" w:eastAsia="Times New Roman" w:hAnsi="Corbel" w:cs="Times New Roman"/>
          <w:b/>
          <w:smallCaps/>
          <w:color w:val="C00000"/>
          <w:szCs w:val="24"/>
          <w:lang w:eastAsia="it-IT"/>
        </w:rPr>
      </w:pPr>
    </w:p>
    <w:p w:rsidR="00273426" w:rsidRDefault="00273426" w:rsidP="00447CC8">
      <w:pPr>
        <w:jc w:val="center"/>
        <w:rPr>
          <w:rFonts w:ascii="Corbel" w:eastAsia="Times New Roman" w:hAnsi="Corbel" w:cs="Times New Roman"/>
          <w:b/>
          <w:smallCaps/>
          <w:color w:val="C00000"/>
          <w:szCs w:val="24"/>
          <w:lang w:eastAsia="it-IT"/>
        </w:rPr>
      </w:pPr>
    </w:p>
    <w:p w:rsidR="00447CC8" w:rsidRPr="00ED6330" w:rsidRDefault="00447CC8" w:rsidP="00447CC8">
      <w:pPr>
        <w:jc w:val="center"/>
        <w:rPr>
          <w:rFonts w:ascii="Corbel" w:eastAsia="Times New Roman" w:hAnsi="Corbel" w:cs="Times New Roman"/>
          <w:b/>
          <w:smallCaps/>
          <w:color w:val="C00000"/>
          <w:szCs w:val="24"/>
          <w:lang w:eastAsia="it-IT"/>
        </w:rPr>
      </w:pPr>
      <w:r w:rsidRPr="00ED6330">
        <w:rPr>
          <w:rFonts w:ascii="Corbel" w:eastAsia="Times New Roman" w:hAnsi="Corbel" w:cs="Times New Roman"/>
          <w:b/>
          <w:smallCaps/>
          <w:color w:val="C00000"/>
          <w:szCs w:val="24"/>
          <w:lang w:eastAsia="it-IT"/>
        </w:rPr>
        <w:t xml:space="preserve">RENDIMENTO </w:t>
      </w:r>
      <w:proofErr w:type="spellStart"/>
      <w:r w:rsidRPr="00ED6330">
        <w:rPr>
          <w:rFonts w:ascii="Corbel" w:eastAsia="Times New Roman" w:hAnsi="Corbel" w:cs="Times New Roman"/>
          <w:b/>
          <w:smallCaps/>
          <w:color w:val="C00000"/>
          <w:szCs w:val="24"/>
          <w:lang w:eastAsia="it-IT"/>
        </w:rPr>
        <w:t>DI</w:t>
      </w:r>
      <w:proofErr w:type="spellEnd"/>
      <w:r w:rsidRPr="00ED6330">
        <w:rPr>
          <w:rFonts w:ascii="Corbel" w:eastAsia="Times New Roman" w:hAnsi="Corbel" w:cs="Times New Roman"/>
          <w:b/>
          <w:smallCaps/>
          <w:color w:val="C00000"/>
          <w:szCs w:val="24"/>
          <w:lang w:eastAsia="it-IT"/>
        </w:rPr>
        <w:t xml:space="preserve"> GRAZIE</w:t>
      </w:r>
    </w:p>
    <w:p w:rsidR="00447CC8" w:rsidRPr="00E154D2" w:rsidRDefault="00447CC8" w:rsidP="00447CC8">
      <w:pPr>
        <w:rPr>
          <w:rFonts w:ascii="Corbel" w:eastAsia="Times New Roman" w:hAnsi="Corbel" w:cs="Times New Roman"/>
          <w:smallCaps/>
          <w:szCs w:val="24"/>
          <w:lang w:eastAsia="it-IT"/>
        </w:rPr>
      </w:pPr>
    </w:p>
    <w:p w:rsidR="00447CC8" w:rsidRPr="00E154D2" w:rsidRDefault="00447CC8" w:rsidP="00447CC8">
      <w:pPr>
        <w:jc w:val="both"/>
        <w:rPr>
          <w:rFonts w:ascii="Corbel" w:eastAsia="Times New Roman" w:hAnsi="Corbel" w:cs="Times New Roman"/>
          <w:i/>
          <w:color w:val="C00000"/>
          <w:sz w:val="20"/>
          <w:szCs w:val="24"/>
          <w:lang w:eastAsia="it-IT"/>
        </w:rPr>
      </w:pPr>
    </w:p>
    <w:p w:rsidR="00447CC8" w:rsidRPr="00E154D2" w:rsidRDefault="00447CC8" w:rsidP="00447CC8">
      <w:pPr>
        <w:jc w:val="both"/>
        <w:rPr>
          <w:rFonts w:ascii="Corbel" w:eastAsia="Times New Roman" w:hAnsi="Corbel" w:cs="Times New Roman"/>
          <w:i/>
          <w:color w:val="C00000"/>
          <w:szCs w:val="24"/>
          <w:lang w:eastAsia="it-IT"/>
        </w:rPr>
      </w:pPr>
      <w:r w:rsidRPr="00E154D2">
        <w:rPr>
          <w:rFonts w:ascii="Corbel" w:eastAsia="Times New Roman" w:hAnsi="Corbel" w:cs="Times New Roman"/>
          <w:i/>
          <w:color w:val="C00000"/>
          <w:szCs w:val="24"/>
          <w:lang w:eastAsia="it-IT"/>
        </w:rPr>
        <w:t>Terminato il tempo delle confessioni un canto di lode esprime in modo corale il ringraziamento.</w:t>
      </w:r>
    </w:p>
    <w:p w:rsidR="00447CC8" w:rsidRPr="00E154D2" w:rsidRDefault="00447CC8" w:rsidP="00447CC8">
      <w:pPr>
        <w:rPr>
          <w:rFonts w:ascii="Corbel" w:eastAsia="Times New Roman" w:hAnsi="Corbel" w:cs="Times New Roman"/>
          <w:smallCaps/>
          <w:szCs w:val="24"/>
          <w:lang w:eastAsia="it-IT"/>
        </w:rPr>
      </w:pPr>
    </w:p>
    <w:p w:rsidR="00447CC8" w:rsidRPr="00E154D2" w:rsidRDefault="00447CC8" w:rsidP="00447CC8">
      <w:pPr>
        <w:ind w:left="567"/>
        <w:rPr>
          <w:rFonts w:ascii="Corbel" w:hAnsi="Corbel" w:cs="Times New Roman"/>
          <w:i/>
        </w:rPr>
      </w:pPr>
    </w:p>
    <w:p w:rsidR="00447CC8" w:rsidRPr="00E154D2" w:rsidRDefault="00447CC8" w:rsidP="00447CC8">
      <w:pPr>
        <w:jc w:val="center"/>
        <w:rPr>
          <w:rFonts w:ascii="Corbel" w:eastAsia="Times New Roman" w:hAnsi="Corbel" w:cs="Times New Roman"/>
          <w:b/>
          <w:smallCaps/>
          <w:color w:val="800000"/>
          <w:szCs w:val="24"/>
          <w:lang w:eastAsia="it-IT"/>
        </w:rPr>
      </w:pPr>
    </w:p>
    <w:p w:rsidR="00447CC8" w:rsidRPr="00ED6330" w:rsidRDefault="00447CC8" w:rsidP="00447CC8">
      <w:pPr>
        <w:jc w:val="center"/>
        <w:rPr>
          <w:rFonts w:ascii="Corbel" w:eastAsia="Times New Roman" w:hAnsi="Corbel" w:cs="Times New Roman"/>
          <w:b/>
          <w:smallCaps/>
          <w:color w:val="C00000"/>
          <w:szCs w:val="24"/>
          <w:lang w:eastAsia="it-IT"/>
        </w:rPr>
      </w:pPr>
      <w:r w:rsidRPr="00ED6330">
        <w:rPr>
          <w:rFonts w:ascii="Corbel" w:eastAsia="Times New Roman" w:hAnsi="Corbel" w:cs="Times New Roman"/>
          <w:b/>
          <w:smallCaps/>
          <w:color w:val="C00000"/>
          <w:szCs w:val="24"/>
          <w:lang w:eastAsia="it-IT"/>
        </w:rPr>
        <w:lastRenderedPageBreak/>
        <w:t>BENEDIZIONE</w:t>
      </w:r>
    </w:p>
    <w:p w:rsidR="00447CC8" w:rsidRPr="00E154D2" w:rsidRDefault="00447CC8" w:rsidP="00447CC8">
      <w:pPr>
        <w:rPr>
          <w:rFonts w:ascii="Corbel" w:eastAsia="Times New Roman" w:hAnsi="Corbel" w:cs="Times New Roman"/>
          <w:smallCaps/>
          <w:szCs w:val="24"/>
          <w:lang w:eastAsia="it-IT"/>
        </w:rPr>
      </w:pPr>
    </w:p>
    <w:p w:rsidR="00447CC8" w:rsidRPr="00E154D2" w:rsidRDefault="00447CC8" w:rsidP="00447CC8">
      <w:pPr>
        <w:rPr>
          <w:rFonts w:ascii="Corbel" w:eastAsia="Times New Roman" w:hAnsi="Corbel" w:cs="Times New Roman"/>
          <w:szCs w:val="24"/>
          <w:lang w:eastAsia="it-IT"/>
        </w:rPr>
      </w:pPr>
      <w:r w:rsidRPr="00E154D2">
        <w:rPr>
          <w:rFonts w:ascii="Corbel" w:eastAsia="Times New Roman" w:hAnsi="Corbel" w:cs="Times New Roman"/>
          <w:szCs w:val="24"/>
          <w:lang w:eastAsia="it-IT"/>
        </w:rPr>
        <w:t>Il Signore sia con voi.</w:t>
      </w:r>
    </w:p>
    <w:p w:rsidR="00447CC8" w:rsidRPr="00E154D2" w:rsidRDefault="00447CC8" w:rsidP="00447CC8">
      <w:pPr>
        <w:rPr>
          <w:rFonts w:ascii="Corbel" w:eastAsia="Times New Roman" w:hAnsi="Corbel" w:cs="Times New Roman"/>
          <w:b/>
          <w:szCs w:val="24"/>
          <w:lang w:eastAsia="it-IT"/>
        </w:rPr>
      </w:pPr>
      <w:r w:rsidRPr="00E154D2">
        <w:rPr>
          <w:rFonts w:ascii="Corbel" w:eastAsia="Times New Roman" w:hAnsi="Corbel" w:cs="Times New Roman"/>
          <w:b/>
          <w:szCs w:val="24"/>
          <w:lang w:eastAsia="it-IT"/>
        </w:rPr>
        <w:t>E con il tuo spirito.</w:t>
      </w:r>
    </w:p>
    <w:p w:rsidR="00447CC8" w:rsidRPr="00E154D2" w:rsidRDefault="00447CC8" w:rsidP="00447CC8">
      <w:pPr>
        <w:rPr>
          <w:rFonts w:ascii="Corbel" w:eastAsia="Times New Roman" w:hAnsi="Corbel" w:cs="Times New Roman"/>
          <w:sz w:val="16"/>
          <w:szCs w:val="24"/>
          <w:lang w:eastAsia="it-IT"/>
        </w:rPr>
      </w:pPr>
    </w:p>
    <w:p w:rsidR="00447CC8" w:rsidRPr="00E154D2" w:rsidRDefault="00447CC8" w:rsidP="00447CC8">
      <w:pPr>
        <w:rPr>
          <w:rFonts w:ascii="Corbel" w:eastAsia="Times New Roman" w:hAnsi="Corbel" w:cs="Times New Roman"/>
          <w:szCs w:val="24"/>
          <w:lang w:eastAsia="it-IT"/>
        </w:rPr>
      </w:pPr>
      <w:r w:rsidRPr="00E154D2">
        <w:rPr>
          <w:rFonts w:ascii="Corbel" w:eastAsia="Times New Roman" w:hAnsi="Corbel" w:cs="Times New Roman"/>
          <w:szCs w:val="24"/>
          <w:lang w:eastAsia="it-IT"/>
        </w:rPr>
        <w:t>Il Signore guidi i vostri cuori nell’amore di Dio e nella pazienza del Cristo.</w:t>
      </w:r>
    </w:p>
    <w:p w:rsidR="00447CC8" w:rsidRPr="00E154D2" w:rsidRDefault="00447CC8" w:rsidP="00447CC8">
      <w:pPr>
        <w:rPr>
          <w:rFonts w:ascii="Corbel" w:eastAsia="Times New Roman" w:hAnsi="Corbel" w:cs="Times New Roman"/>
          <w:b/>
          <w:szCs w:val="24"/>
          <w:lang w:eastAsia="it-IT"/>
        </w:rPr>
      </w:pPr>
      <w:r w:rsidRPr="00E154D2">
        <w:rPr>
          <w:rFonts w:ascii="Corbel" w:eastAsia="Times New Roman" w:hAnsi="Corbel" w:cs="Times New Roman"/>
          <w:b/>
          <w:szCs w:val="24"/>
          <w:lang w:eastAsia="it-IT"/>
        </w:rPr>
        <w:t>Amen.</w:t>
      </w:r>
    </w:p>
    <w:p w:rsidR="00447CC8" w:rsidRPr="00E154D2" w:rsidRDefault="00447CC8" w:rsidP="00447CC8">
      <w:pPr>
        <w:rPr>
          <w:rFonts w:ascii="Corbel" w:eastAsia="Times New Roman" w:hAnsi="Corbel" w:cs="Times New Roman"/>
          <w:sz w:val="16"/>
          <w:szCs w:val="24"/>
          <w:lang w:eastAsia="it-IT"/>
        </w:rPr>
      </w:pPr>
    </w:p>
    <w:p w:rsidR="00447CC8" w:rsidRPr="00E154D2" w:rsidRDefault="00447CC8" w:rsidP="00447CC8">
      <w:pPr>
        <w:rPr>
          <w:rFonts w:ascii="Corbel" w:eastAsia="Times New Roman" w:hAnsi="Corbel" w:cs="Times New Roman"/>
          <w:szCs w:val="24"/>
          <w:lang w:eastAsia="it-IT"/>
        </w:rPr>
      </w:pPr>
      <w:r w:rsidRPr="00E154D2">
        <w:rPr>
          <w:rFonts w:ascii="Corbel" w:eastAsia="Times New Roman" w:hAnsi="Corbel" w:cs="Times New Roman"/>
          <w:szCs w:val="24"/>
          <w:lang w:eastAsia="it-IT"/>
        </w:rPr>
        <w:t>Possiate sempre camminare nella via dell’amore per andare incontro al Signore che viene.</w:t>
      </w:r>
    </w:p>
    <w:p w:rsidR="00447CC8" w:rsidRPr="00E154D2" w:rsidRDefault="00447CC8" w:rsidP="00447CC8">
      <w:pPr>
        <w:rPr>
          <w:rFonts w:ascii="Corbel" w:eastAsia="Times New Roman" w:hAnsi="Corbel" w:cs="Times New Roman"/>
          <w:b/>
          <w:szCs w:val="24"/>
          <w:lang w:eastAsia="it-IT"/>
        </w:rPr>
      </w:pPr>
      <w:r w:rsidRPr="00E154D2">
        <w:rPr>
          <w:rFonts w:ascii="Corbel" w:eastAsia="Times New Roman" w:hAnsi="Corbel" w:cs="Times New Roman"/>
          <w:b/>
          <w:szCs w:val="24"/>
          <w:lang w:eastAsia="it-IT"/>
        </w:rPr>
        <w:t>Amen.</w:t>
      </w:r>
    </w:p>
    <w:p w:rsidR="00447CC8" w:rsidRPr="00E154D2" w:rsidRDefault="00447CC8" w:rsidP="00447CC8">
      <w:pPr>
        <w:rPr>
          <w:rFonts w:ascii="Corbel" w:eastAsia="Times New Roman" w:hAnsi="Corbel" w:cs="Times New Roman"/>
          <w:sz w:val="16"/>
          <w:szCs w:val="24"/>
          <w:lang w:eastAsia="it-IT"/>
        </w:rPr>
      </w:pPr>
    </w:p>
    <w:p w:rsidR="00447CC8" w:rsidRPr="00E154D2" w:rsidRDefault="00447CC8" w:rsidP="00447CC8">
      <w:pPr>
        <w:rPr>
          <w:rFonts w:ascii="Corbel" w:eastAsia="Times New Roman" w:hAnsi="Corbel" w:cs="Times New Roman"/>
          <w:szCs w:val="24"/>
          <w:lang w:eastAsia="it-IT"/>
        </w:rPr>
      </w:pPr>
      <w:r w:rsidRPr="00E154D2">
        <w:rPr>
          <w:rFonts w:ascii="Corbel" w:eastAsia="Times New Roman" w:hAnsi="Corbel" w:cs="Times New Roman"/>
          <w:szCs w:val="24"/>
          <w:lang w:eastAsia="it-IT"/>
        </w:rPr>
        <w:t xml:space="preserve">E la benedizione di Dio onnipotente, Padre e Figlio </w:t>
      </w:r>
      <w:r w:rsidRPr="00E154D2">
        <w:rPr>
          <w:rFonts w:ascii="Corbel" w:eastAsia="Times New Roman" w:hAnsi="Corbel" w:cs="Times New Roman"/>
          <w:szCs w:val="24"/>
          <w:lang w:eastAsia="it-IT"/>
        </w:rPr>
        <w:sym w:font="Wingdings" w:char="F058"/>
      </w:r>
      <w:r w:rsidRPr="00E154D2">
        <w:rPr>
          <w:rFonts w:ascii="Corbel" w:eastAsia="Times New Roman" w:hAnsi="Corbel" w:cs="Times New Roman"/>
          <w:szCs w:val="24"/>
          <w:lang w:eastAsia="it-IT"/>
        </w:rPr>
        <w:t xml:space="preserve"> e Spirito Santo,</w:t>
      </w:r>
    </w:p>
    <w:p w:rsidR="00447CC8" w:rsidRPr="00E154D2" w:rsidRDefault="00447CC8" w:rsidP="00447CC8">
      <w:pPr>
        <w:rPr>
          <w:rFonts w:ascii="Corbel" w:eastAsia="Times New Roman" w:hAnsi="Corbel" w:cs="Times New Roman"/>
          <w:szCs w:val="24"/>
          <w:lang w:eastAsia="it-IT"/>
        </w:rPr>
      </w:pPr>
      <w:r w:rsidRPr="00E154D2">
        <w:rPr>
          <w:rFonts w:ascii="Corbel" w:eastAsia="Times New Roman" w:hAnsi="Corbel" w:cs="Times New Roman"/>
          <w:szCs w:val="24"/>
          <w:lang w:eastAsia="it-IT"/>
        </w:rPr>
        <w:t>discenda su di voi e con voi rimanga sempre.</w:t>
      </w:r>
    </w:p>
    <w:p w:rsidR="00447CC8" w:rsidRPr="00E154D2" w:rsidRDefault="00447CC8" w:rsidP="00447CC8">
      <w:pPr>
        <w:rPr>
          <w:rFonts w:ascii="Corbel" w:eastAsia="Times New Roman" w:hAnsi="Corbel" w:cs="Times New Roman"/>
          <w:b/>
          <w:szCs w:val="24"/>
          <w:lang w:eastAsia="it-IT"/>
        </w:rPr>
      </w:pPr>
      <w:r w:rsidRPr="00E154D2">
        <w:rPr>
          <w:rFonts w:ascii="Corbel" w:eastAsia="Times New Roman" w:hAnsi="Corbel" w:cs="Times New Roman"/>
          <w:b/>
          <w:szCs w:val="24"/>
          <w:lang w:eastAsia="it-IT"/>
        </w:rPr>
        <w:t>Amen.</w:t>
      </w:r>
    </w:p>
    <w:p w:rsidR="00447CC8" w:rsidRPr="00E154D2" w:rsidRDefault="00447CC8" w:rsidP="00447CC8">
      <w:pPr>
        <w:rPr>
          <w:rFonts w:ascii="Corbel" w:eastAsia="Times New Roman" w:hAnsi="Corbel" w:cs="Times New Roman"/>
          <w:sz w:val="16"/>
          <w:szCs w:val="24"/>
          <w:lang w:eastAsia="it-IT"/>
        </w:rPr>
      </w:pPr>
    </w:p>
    <w:p w:rsidR="00447CC8" w:rsidRPr="00E154D2" w:rsidRDefault="00447CC8" w:rsidP="00447CC8">
      <w:pPr>
        <w:pStyle w:val="Default"/>
        <w:spacing w:line="241" w:lineRule="atLeast"/>
        <w:rPr>
          <w:rFonts w:ascii="Corbel" w:eastAsia="Times New Roman" w:hAnsi="Corbel" w:cs="Times New Roman"/>
          <w:lang w:eastAsia="it-IT"/>
        </w:rPr>
      </w:pPr>
      <w:r w:rsidRPr="00E154D2">
        <w:rPr>
          <w:rFonts w:ascii="Corbel" w:eastAsia="Times New Roman" w:hAnsi="Corbel" w:cs="Times New Roman"/>
          <w:lang w:eastAsia="it-IT"/>
        </w:rPr>
        <w:t xml:space="preserve">Il Signore vi ha perdonato. Andate in pace. </w:t>
      </w:r>
    </w:p>
    <w:p w:rsidR="00447CC8" w:rsidRPr="00E154D2" w:rsidRDefault="00447CC8" w:rsidP="00447CC8">
      <w:pPr>
        <w:pStyle w:val="Default"/>
        <w:spacing w:line="241" w:lineRule="atLeast"/>
        <w:rPr>
          <w:rFonts w:ascii="Corbel" w:eastAsia="Times New Roman" w:hAnsi="Corbel" w:cs="Times New Roman"/>
          <w:lang w:eastAsia="it-IT"/>
        </w:rPr>
      </w:pPr>
      <w:r w:rsidRPr="00E154D2">
        <w:rPr>
          <w:rFonts w:ascii="Corbel" w:eastAsia="Times New Roman" w:hAnsi="Corbel" w:cs="Times New Roman"/>
          <w:b/>
          <w:lang w:eastAsia="it-IT"/>
        </w:rPr>
        <w:t>Rendiamo grazie a Dio.</w:t>
      </w:r>
    </w:p>
    <w:p w:rsidR="00447CC8" w:rsidRPr="00E154D2" w:rsidRDefault="00447CC8" w:rsidP="00447CC8">
      <w:pPr>
        <w:pStyle w:val="Default"/>
        <w:spacing w:line="241" w:lineRule="atLeast"/>
        <w:rPr>
          <w:rFonts w:ascii="Corbel" w:eastAsia="Times New Roman" w:hAnsi="Corbel" w:cs="Times New Roman"/>
          <w:lang w:eastAsia="it-IT"/>
        </w:rPr>
      </w:pPr>
    </w:p>
    <w:p w:rsidR="00447CC8" w:rsidRPr="00E154D2" w:rsidRDefault="00447CC8" w:rsidP="00447CC8">
      <w:pPr>
        <w:pStyle w:val="Default"/>
        <w:spacing w:line="241" w:lineRule="atLeast"/>
        <w:rPr>
          <w:rFonts w:ascii="Corbel" w:eastAsia="Times New Roman" w:hAnsi="Corbel" w:cs="Times New Roman"/>
          <w:lang w:eastAsia="it-IT"/>
        </w:rPr>
      </w:pPr>
    </w:p>
    <w:p w:rsidR="00447CC8" w:rsidRPr="00E154D2" w:rsidRDefault="00447CC8" w:rsidP="00447CC8">
      <w:pPr>
        <w:pStyle w:val="Default"/>
        <w:spacing w:line="241" w:lineRule="atLeast"/>
        <w:rPr>
          <w:rFonts w:ascii="Corbel" w:eastAsia="Times New Roman" w:hAnsi="Corbel" w:cs="Times New Roman"/>
          <w:lang w:eastAsia="it-IT"/>
        </w:rPr>
      </w:pPr>
    </w:p>
    <w:p w:rsidR="00447CC8" w:rsidRPr="00ED6330" w:rsidRDefault="00447CC8" w:rsidP="00447CC8">
      <w:pPr>
        <w:rPr>
          <w:rStyle w:val="A3"/>
          <w:rFonts w:ascii="Corbel" w:hAnsi="Corbel"/>
          <w:color w:val="C00000"/>
          <w:szCs w:val="24"/>
        </w:rPr>
      </w:pPr>
      <w:r w:rsidRPr="00ED6330">
        <w:rPr>
          <w:rStyle w:val="A3"/>
          <w:rFonts w:ascii="Corbel" w:hAnsi="Corbel"/>
          <w:b w:val="0"/>
          <w:color w:val="C00000"/>
          <w:szCs w:val="24"/>
        </w:rPr>
        <w:t xml:space="preserve">PER </w:t>
      </w:r>
      <w:r w:rsidR="00ED6330" w:rsidRPr="00ED6330">
        <w:rPr>
          <w:rStyle w:val="A3"/>
          <w:rFonts w:ascii="Corbel" w:hAnsi="Corbel"/>
          <w:b w:val="0"/>
          <w:color w:val="C00000"/>
          <w:szCs w:val="24"/>
        </w:rPr>
        <w:t>L</w:t>
      </w:r>
      <w:r w:rsidR="006D37B1" w:rsidRPr="00ED6330">
        <w:rPr>
          <w:rStyle w:val="A3"/>
          <w:rFonts w:ascii="Corbel" w:hAnsi="Corbel"/>
          <w:b w:val="0"/>
          <w:color w:val="C00000"/>
          <w:szCs w:val="24"/>
        </w:rPr>
        <w:t xml:space="preserve">’ESAME </w:t>
      </w:r>
      <w:proofErr w:type="spellStart"/>
      <w:r w:rsidR="006D37B1" w:rsidRPr="00ED6330">
        <w:rPr>
          <w:rStyle w:val="A3"/>
          <w:rFonts w:ascii="Corbel" w:hAnsi="Corbel"/>
          <w:b w:val="0"/>
          <w:color w:val="C00000"/>
          <w:szCs w:val="24"/>
        </w:rPr>
        <w:t>DI</w:t>
      </w:r>
      <w:proofErr w:type="spellEnd"/>
      <w:r w:rsidR="006D37B1" w:rsidRPr="00ED6330">
        <w:rPr>
          <w:rStyle w:val="A3"/>
          <w:rFonts w:ascii="Corbel" w:hAnsi="Corbel"/>
          <w:b w:val="0"/>
          <w:color w:val="C00000"/>
          <w:szCs w:val="24"/>
        </w:rPr>
        <w:t xml:space="preserve"> COSCIENZA</w:t>
      </w:r>
    </w:p>
    <w:p w:rsidR="00447CC8" w:rsidRPr="00E154D2" w:rsidRDefault="00447CC8" w:rsidP="00447CC8">
      <w:pPr>
        <w:pStyle w:val="Default"/>
        <w:rPr>
          <w:rFonts w:ascii="Corbel" w:hAnsi="Corbel"/>
        </w:rPr>
      </w:pPr>
    </w:p>
    <w:p w:rsidR="00447CC8" w:rsidRPr="00E154D2" w:rsidRDefault="00447CC8" w:rsidP="00447CC8">
      <w:pPr>
        <w:pStyle w:val="Pa2"/>
        <w:jc w:val="center"/>
        <w:rPr>
          <w:rStyle w:val="A3"/>
          <w:rFonts w:ascii="Corbel" w:hAnsi="Corbel"/>
          <w:i/>
        </w:rPr>
      </w:pPr>
    </w:p>
    <w:p w:rsidR="00447CC8" w:rsidRPr="00E154D2" w:rsidRDefault="00447CC8" w:rsidP="00447CC8">
      <w:pPr>
        <w:pStyle w:val="Pa2"/>
        <w:jc w:val="center"/>
        <w:rPr>
          <w:rFonts w:ascii="Corbel" w:hAnsi="Corbel" w:cs="Calibri"/>
          <w:i/>
        </w:rPr>
      </w:pPr>
      <w:r w:rsidRPr="00E154D2">
        <w:rPr>
          <w:rStyle w:val="A3"/>
          <w:rFonts w:ascii="Corbel" w:hAnsi="Corbel"/>
          <w:i/>
        </w:rPr>
        <w:t>Nella notte</w:t>
      </w:r>
    </w:p>
    <w:p w:rsidR="00447CC8" w:rsidRPr="00E154D2" w:rsidRDefault="00447CC8" w:rsidP="00447CC8">
      <w:pPr>
        <w:pStyle w:val="Pa2"/>
        <w:jc w:val="center"/>
        <w:rPr>
          <w:rFonts w:ascii="Corbel" w:hAnsi="Corbel" w:cs="Calibri"/>
          <w:b/>
          <w:bCs/>
          <w:color w:val="221E1F"/>
        </w:rPr>
      </w:pPr>
      <w:r w:rsidRPr="00E154D2">
        <w:rPr>
          <w:rFonts w:ascii="Corbel" w:hAnsi="Corbel" w:cs="Calibri"/>
          <w:b/>
          <w:bCs/>
          <w:color w:val="221E1F"/>
        </w:rPr>
        <w:t>“C’erano in quella regione alcuni pastori che vegliavano tutta la notte”</w:t>
      </w:r>
      <w:r w:rsidRPr="00E154D2">
        <w:rPr>
          <w:rFonts w:ascii="Corbel" w:hAnsi="Corbel" w:cs="Calibri"/>
          <w:bCs/>
          <w:color w:val="221E1F"/>
        </w:rPr>
        <w:t xml:space="preserve"> (</w:t>
      </w:r>
      <w:proofErr w:type="spellStart"/>
      <w:r w:rsidRPr="00E154D2">
        <w:rPr>
          <w:rFonts w:ascii="Corbel" w:hAnsi="Corbel" w:cs="Calibri"/>
          <w:bCs/>
          <w:color w:val="221E1F"/>
        </w:rPr>
        <w:t>Lc</w:t>
      </w:r>
      <w:proofErr w:type="spellEnd"/>
      <w:r w:rsidRPr="00E154D2">
        <w:rPr>
          <w:rFonts w:ascii="Corbel" w:hAnsi="Corbel" w:cs="Calibri"/>
          <w:bCs/>
          <w:color w:val="221E1F"/>
        </w:rPr>
        <w:t xml:space="preserve"> 2, 8)</w:t>
      </w:r>
    </w:p>
    <w:p w:rsidR="00447CC8" w:rsidRPr="00E154D2" w:rsidRDefault="00447CC8" w:rsidP="00447CC8">
      <w:pPr>
        <w:pStyle w:val="Default"/>
        <w:rPr>
          <w:rFonts w:ascii="Corbel" w:hAnsi="Corbel"/>
          <w:sz w:val="12"/>
        </w:rPr>
      </w:pPr>
    </w:p>
    <w:p w:rsidR="00447CC8" w:rsidRPr="00E154D2" w:rsidRDefault="00447CC8" w:rsidP="00447CC8">
      <w:pPr>
        <w:pStyle w:val="Pa2"/>
        <w:jc w:val="both"/>
        <w:rPr>
          <w:rFonts w:ascii="Corbel" w:hAnsi="Corbel" w:cs="Calibri"/>
          <w:color w:val="221E1F"/>
        </w:rPr>
      </w:pPr>
      <w:r w:rsidRPr="00E154D2">
        <w:rPr>
          <w:rFonts w:ascii="Corbel" w:hAnsi="Corbel" w:cs="Calibri"/>
          <w:color w:val="221E1F"/>
        </w:rPr>
        <w:t xml:space="preserve">E’ notte: dei pastori fanno la guardia al loro gregge per difenderlo dai pericoli che possono nascondersi nel buio. Anche la mia anima vive momenti in cui è notte, in cui non riesco a trovare la luce. E’ notte quando non capisco dove sto andando o dove sono, quando non so vedere la bellezza di ciò che ho intorno e anche di ciò che è in me, quando ho paura e mi sento solo. Eppure è solo nella notte che la luce risplende con tutta la sua forza! </w:t>
      </w:r>
    </w:p>
    <w:p w:rsidR="00447CC8" w:rsidRPr="00E154D2" w:rsidRDefault="00447CC8" w:rsidP="00447CC8">
      <w:pPr>
        <w:pStyle w:val="Pa2"/>
        <w:jc w:val="both"/>
        <w:rPr>
          <w:rFonts w:ascii="Corbel" w:hAnsi="Corbel" w:cs="Calibri"/>
          <w:i/>
          <w:color w:val="221E1F"/>
        </w:rPr>
      </w:pPr>
      <w:r w:rsidRPr="00E154D2">
        <w:rPr>
          <w:rFonts w:ascii="Corbel" w:hAnsi="Corbel" w:cs="Calibri"/>
          <w:i/>
          <w:color w:val="221E1F"/>
        </w:rPr>
        <w:t>Quali sono per me questi momenti di buio, queste notti?</w:t>
      </w:r>
    </w:p>
    <w:p w:rsidR="00447CC8" w:rsidRPr="00E154D2" w:rsidRDefault="00447CC8" w:rsidP="00447CC8">
      <w:pPr>
        <w:pStyle w:val="Pa2"/>
        <w:jc w:val="both"/>
        <w:rPr>
          <w:rFonts w:ascii="Corbel" w:hAnsi="Corbel" w:cs="Calibri"/>
          <w:color w:val="221E1F"/>
        </w:rPr>
      </w:pPr>
    </w:p>
    <w:p w:rsidR="00447CC8" w:rsidRPr="00E154D2" w:rsidRDefault="00447CC8" w:rsidP="00447CC8">
      <w:pPr>
        <w:pStyle w:val="Pa2"/>
        <w:jc w:val="both"/>
        <w:rPr>
          <w:rFonts w:ascii="Corbel" w:hAnsi="Corbel" w:cs="Calibri"/>
          <w:color w:val="221E1F"/>
        </w:rPr>
      </w:pPr>
      <w:r w:rsidRPr="00E154D2">
        <w:rPr>
          <w:rFonts w:ascii="Corbel" w:hAnsi="Corbel" w:cs="Calibri"/>
          <w:color w:val="221E1F"/>
        </w:rPr>
        <w:t xml:space="preserve">I pastori vegliano, non si addormentano. Come loro, anch’io, Signore, cerco di rimanere sveglio nella notte! Veglio “il mio gregge”: sono immerso nelle occupazioni di ogni giorno, studio, lavoro, cerco di fare il mio dovere. </w:t>
      </w:r>
    </w:p>
    <w:p w:rsidR="00447CC8" w:rsidRPr="00E154D2" w:rsidRDefault="00447CC8" w:rsidP="00447CC8">
      <w:pPr>
        <w:pStyle w:val="Pa2"/>
        <w:jc w:val="both"/>
        <w:rPr>
          <w:rFonts w:ascii="Corbel" w:hAnsi="Corbel" w:cs="Calibri"/>
          <w:i/>
          <w:color w:val="221E1F"/>
        </w:rPr>
      </w:pPr>
      <w:r w:rsidRPr="00E154D2">
        <w:rPr>
          <w:rFonts w:ascii="Corbel" w:hAnsi="Corbel" w:cs="Calibri"/>
          <w:i/>
          <w:color w:val="221E1F"/>
        </w:rPr>
        <w:t>La mia coscienza è capace di vedere bene e di vegliare durante quei momenti in cui mi trovo più in difficoltà? Forse non sempre …</w:t>
      </w:r>
    </w:p>
    <w:p w:rsidR="00447CC8" w:rsidRPr="00E154D2" w:rsidRDefault="00447CC8" w:rsidP="00447CC8">
      <w:pPr>
        <w:pStyle w:val="Pa2"/>
        <w:jc w:val="both"/>
        <w:rPr>
          <w:rFonts w:ascii="Corbel" w:hAnsi="Corbel" w:cs="Calibri"/>
          <w:color w:val="221E1F"/>
        </w:rPr>
      </w:pPr>
    </w:p>
    <w:p w:rsidR="00447CC8" w:rsidRPr="00E154D2" w:rsidRDefault="00447CC8" w:rsidP="00447CC8">
      <w:pPr>
        <w:pStyle w:val="Pa2"/>
        <w:jc w:val="both"/>
        <w:rPr>
          <w:rFonts w:ascii="Corbel" w:hAnsi="Corbel" w:cs="Calibri"/>
          <w:color w:val="221E1F"/>
        </w:rPr>
      </w:pPr>
      <w:r w:rsidRPr="00E154D2">
        <w:rPr>
          <w:rFonts w:ascii="Corbel" w:hAnsi="Corbel" w:cs="Calibri"/>
          <w:color w:val="221E1F"/>
        </w:rPr>
        <w:t xml:space="preserve">L’angelo indica ai pastori un segno in sé molto semplice, si potrebbe dire “normale”: “un bambino avvolto in fasce”. </w:t>
      </w:r>
    </w:p>
    <w:p w:rsidR="00447CC8" w:rsidRPr="00E154D2" w:rsidRDefault="00447CC8" w:rsidP="00447CC8">
      <w:pPr>
        <w:pStyle w:val="Pa2"/>
        <w:jc w:val="both"/>
        <w:rPr>
          <w:rFonts w:ascii="Corbel" w:hAnsi="Corbel" w:cs="Calibri"/>
          <w:color w:val="221E1F"/>
        </w:rPr>
      </w:pPr>
      <w:r w:rsidRPr="00E154D2">
        <w:rPr>
          <w:rFonts w:ascii="Corbel" w:hAnsi="Corbel" w:cs="Calibri"/>
          <w:i/>
          <w:color w:val="221E1F"/>
        </w:rPr>
        <w:t>Con quali segni, Signore, ti stai rivelando nella mia vita? Me ne accorgo? Sono attento?</w:t>
      </w:r>
      <w:r w:rsidRPr="00E154D2">
        <w:rPr>
          <w:rFonts w:ascii="Corbel" w:hAnsi="Corbel" w:cs="Calibri"/>
          <w:color w:val="221E1F"/>
        </w:rPr>
        <w:t xml:space="preserve"> </w:t>
      </w:r>
    </w:p>
    <w:p w:rsidR="00447CC8" w:rsidRPr="00E154D2" w:rsidRDefault="00447CC8" w:rsidP="00447CC8">
      <w:pPr>
        <w:pStyle w:val="Pa2"/>
        <w:jc w:val="both"/>
        <w:rPr>
          <w:rFonts w:ascii="Corbel" w:hAnsi="Corbel" w:cs="Calibri"/>
          <w:color w:val="221E1F"/>
        </w:rPr>
      </w:pPr>
      <w:r w:rsidRPr="00E154D2">
        <w:rPr>
          <w:rFonts w:ascii="Corbel" w:hAnsi="Corbel" w:cs="Calibri"/>
          <w:color w:val="221E1F"/>
        </w:rPr>
        <w:t>Eppure anche loro non Ti stavano cercando, ma Tu hai mandato loro un angelo, qualcuno che indicasse a loro la realtà profonda di una cosa che accadeva vicino a loro. Che bel regalo! Davvero fuori dalla mia logica …</w:t>
      </w:r>
    </w:p>
    <w:p w:rsidR="00447CC8" w:rsidRPr="00E154D2" w:rsidRDefault="00447CC8" w:rsidP="00447CC8">
      <w:pPr>
        <w:autoSpaceDE w:val="0"/>
        <w:autoSpaceDN w:val="0"/>
        <w:adjustRightInd w:val="0"/>
        <w:spacing w:line="241" w:lineRule="atLeast"/>
        <w:jc w:val="both"/>
        <w:rPr>
          <w:rFonts w:ascii="Corbel" w:hAnsi="Corbel" w:cs="Calibri"/>
          <w:color w:val="221E1F"/>
          <w:szCs w:val="24"/>
        </w:rPr>
      </w:pPr>
      <w:r w:rsidRPr="00E154D2">
        <w:rPr>
          <w:rFonts w:ascii="Corbel" w:hAnsi="Corbel" w:cs="Calibri"/>
          <w:color w:val="221E1F"/>
          <w:szCs w:val="24"/>
        </w:rPr>
        <w:t xml:space="preserve">In questo periodo sento tanto parlare di meritocrazia, e in tante cose ha il suo senso, ma Tu previeni di gran lunga i nostri meriti e Ti fai avanti. Come Ti stai mostrando nella mia vita? Certamente nel Tuo amore che mi ricrea ora nel Sacramento della Riconciliazione: voglio </w:t>
      </w:r>
      <w:proofErr w:type="spellStart"/>
      <w:r w:rsidRPr="00E154D2">
        <w:rPr>
          <w:rFonts w:ascii="Corbel" w:hAnsi="Corbel" w:cs="Calibri"/>
          <w:color w:val="221E1F"/>
          <w:szCs w:val="24"/>
        </w:rPr>
        <w:t>accoglierTi</w:t>
      </w:r>
      <w:proofErr w:type="spellEnd"/>
      <w:r w:rsidRPr="00E154D2">
        <w:rPr>
          <w:rFonts w:ascii="Corbel" w:hAnsi="Corbel" w:cs="Calibri"/>
          <w:color w:val="221E1F"/>
          <w:szCs w:val="24"/>
        </w:rPr>
        <w:t xml:space="preserve"> qui, oggi.</w:t>
      </w:r>
    </w:p>
    <w:p w:rsidR="00447CC8" w:rsidRPr="00E154D2" w:rsidRDefault="00447CC8" w:rsidP="00447CC8">
      <w:pPr>
        <w:autoSpaceDE w:val="0"/>
        <w:autoSpaceDN w:val="0"/>
        <w:adjustRightInd w:val="0"/>
        <w:spacing w:line="241" w:lineRule="atLeast"/>
        <w:jc w:val="both"/>
        <w:rPr>
          <w:rFonts w:ascii="Corbel" w:hAnsi="Corbel" w:cs="Calibri"/>
          <w:color w:val="221E1F"/>
          <w:szCs w:val="24"/>
        </w:rPr>
      </w:pPr>
    </w:p>
    <w:p w:rsidR="00447CC8" w:rsidRPr="00E154D2" w:rsidRDefault="00447CC8" w:rsidP="00447CC8">
      <w:pPr>
        <w:autoSpaceDE w:val="0"/>
        <w:autoSpaceDN w:val="0"/>
        <w:adjustRightInd w:val="0"/>
        <w:spacing w:line="241" w:lineRule="atLeast"/>
        <w:jc w:val="both"/>
        <w:rPr>
          <w:rFonts w:ascii="Corbel" w:hAnsi="Corbel" w:cs="Calibri"/>
          <w:color w:val="221E1F"/>
          <w:szCs w:val="24"/>
        </w:rPr>
      </w:pPr>
    </w:p>
    <w:p w:rsidR="00447CC8" w:rsidRPr="00E154D2" w:rsidRDefault="00447CC8" w:rsidP="00447CC8">
      <w:pPr>
        <w:autoSpaceDE w:val="0"/>
        <w:autoSpaceDN w:val="0"/>
        <w:adjustRightInd w:val="0"/>
        <w:spacing w:line="241" w:lineRule="atLeast"/>
        <w:jc w:val="center"/>
        <w:rPr>
          <w:rFonts w:ascii="Corbel" w:hAnsi="Corbel" w:cs="Calibri"/>
          <w:i/>
          <w:szCs w:val="24"/>
        </w:rPr>
      </w:pPr>
      <w:r w:rsidRPr="00E154D2">
        <w:rPr>
          <w:rFonts w:ascii="Corbel" w:hAnsi="Corbel" w:cs="Calibri"/>
          <w:b/>
          <w:bCs/>
          <w:i/>
          <w:szCs w:val="24"/>
        </w:rPr>
        <w:t>La luce che fa paura e che salva</w:t>
      </w:r>
    </w:p>
    <w:p w:rsidR="00447CC8" w:rsidRPr="00E154D2" w:rsidRDefault="00447CC8" w:rsidP="00447CC8">
      <w:pPr>
        <w:autoSpaceDE w:val="0"/>
        <w:autoSpaceDN w:val="0"/>
        <w:adjustRightInd w:val="0"/>
        <w:spacing w:line="241" w:lineRule="atLeast"/>
        <w:jc w:val="center"/>
        <w:rPr>
          <w:rFonts w:ascii="Corbel" w:hAnsi="Corbel" w:cs="Calibri"/>
          <w:b/>
          <w:bCs/>
          <w:color w:val="221E1F"/>
          <w:szCs w:val="24"/>
        </w:rPr>
      </w:pPr>
      <w:r w:rsidRPr="00E154D2">
        <w:rPr>
          <w:rFonts w:ascii="Corbel" w:hAnsi="Corbel" w:cs="Calibri"/>
          <w:b/>
          <w:bCs/>
          <w:color w:val="221E1F"/>
          <w:szCs w:val="24"/>
        </w:rPr>
        <w:t xml:space="preserve">“La gloria del Signore li avvolse di luce. Essi furono presi da grande timore” </w:t>
      </w:r>
      <w:r w:rsidRPr="00E154D2">
        <w:rPr>
          <w:rFonts w:ascii="Corbel" w:hAnsi="Corbel" w:cs="Calibri"/>
          <w:bCs/>
          <w:color w:val="221E1F"/>
          <w:szCs w:val="24"/>
        </w:rPr>
        <w:t>(</w:t>
      </w:r>
      <w:proofErr w:type="spellStart"/>
      <w:r w:rsidRPr="00E154D2">
        <w:rPr>
          <w:rFonts w:ascii="Corbel" w:hAnsi="Corbel" w:cs="Calibri"/>
          <w:bCs/>
          <w:color w:val="221E1F"/>
          <w:szCs w:val="24"/>
        </w:rPr>
        <w:t>Lc</w:t>
      </w:r>
      <w:proofErr w:type="spellEnd"/>
      <w:r w:rsidRPr="00E154D2">
        <w:rPr>
          <w:rFonts w:ascii="Corbel" w:hAnsi="Corbel" w:cs="Calibri"/>
          <w:bCs/>
          <w:color w:val="221E1F"/>
          <w:szCs w:val="24"/>
        </w:rPr>
        <w:t xml:space="preserve"> 2, 9)</w:t>
      </w:r>
    </w:p>
    <w:p w:rsidR="00447CC8" w:rsidRPr="00E154D2" w:rsidRDefault="00447CC8" w:rsidP="00447CC8">
      <w:pPr>
        <w:autoSpaceDE w:val="0"/>
        <w:autoSpaceDN w:val="0"/>
        <w:adjustRightInd w:val="0"/>
        <w:spacing w:line="241" w:lineRule="atLeast"/>
        <w:jc w:val="both"/>
        <w:rPr>
          <w:rFonts w:ascii="Corbel" w:hAnsi="Corbel" w:cs="Calibri"/>
          <w:color w:val="221E1F"/>
          <w:szCs w:val="24"/>
        </w:rPr>
      </w:pPr>
    </w:p>
    <w:p w:rsidR="00447CC8" w:rsidRPr="00E154D2" w:rsidRDefault="00447CC8" w:rsidP="00447CC8">
      <w:pPr>
        <w:autoSpaceDE w:val="0"/>
        <w:autoSpaceDN w:val="0"/>
        <w:adjustRightInd w:val="0"/>
        <w:spacing w:line="241" w:lineRule="atLeast"/>
        <w:jc w:val="both"/>
        <w:rPr>
          <w:rFonts w:ascii="Corbel" w:hAnsi="Corbel" w:cs="Calibri"/>
          <w:color w:val="221E1F"/>
          <w:szCs w:val="24"/>
        </w:rPr>
      </w:pPr>
      <w:r w:rsidRPr="00E154D2">
        <w:rPr>
          <w:rFonts w:ascii="Corbel" w:hAnsi="Corbel" w:cs="Calibri"/>
          <w:color w:val="221E1F"/>
          <w:szCs w:val="24"/>
        </w:rPr>
        <w:t>L’angelo invita i pastori a non temere, perché essi sono stati spaventati dalla grande Luce che ha portato con sé.</w:t>
      </w:r>
    </w:p>
    <w:p w:rsidR="00447CC8" w:rsidRPr="00E154D2" w:rsidRDefault="00447CC8" w:rsidP="00447CC8">
      <w:pPr>
        <w:autoSpaceDE w:val="0"/>
        <w:autoSpaceDN w:val="0"/>
        <w:adjustRightInd w:val="0"/>
        <w:spacing w:line="241" w:lineRule="atLeast"/>
        <w:jc w:val="both"/>
        <w:rPr>
          <w:rFonts w:ascii="Corbel" w:hAnsi="Corbel" w:cs="Calibri"/>
          <w:i/>
          <w:color w:val="221E1F"/>
          <w:szCs w:val="24"/>
        </w:rPr>
      </w:pPr>
      <w:r w:rsidRPr="00E154D2">
        <w:rPr>
          <w:rFonts w:ascii="Corbel" w:hAnsi="Corbel" w:cs="Calibri"/>
          <w:i/>
          <w:color w:val="221E1F"/>
          <w:szCs w:val="24"/>
        </w:rPr>
        <w:t xml:space="preserve">Io mi lascio avvolgere e coinvolgere dalla luce di Dio, dalla Sua Parola? Oppure ho paura quando questa illumina ciò che vorrei rimanesse nella penombra? Sono consapevole che lo sguardo illuminante del Signore irrompe nella mia vita per salvarmi? Sento il desiderio di essere salvato? Cosa me lo impedisce? </w:t>
      </w:r>
    </w:p>
    <w:p w:rsidR="00447CC8" w:rsidRPr="00E154D2" w:rsidRDefault="00447CC8" w:rsidP="00447CC8">
      <w:pPr>
        <w:autoSpaceDE w:val="0"/>
        <w:autoSpaceDN w:val="0"/>
        <w:adjustRightInd w:val="0"/>
        <w:spacing w:line="241" w:lineRule="atLeast"/>
        <w:jc w:val="both"/>
        <w:rPr>
          <w:rFonts w:ascii="Corbel" w:hAnsi="Corbel" w:cs="Calibri"/>
          <w:i/>
          <w:color w:val="221E1F"/>
          <w:szCs w:val="24"/>
        </w:rPr>
      </w:pPr>
    </w:p>
    <w:p w:rsidR="00447CC8" w:rsidRPr="00E154D2" w:rsidRDefault="00447CC8" w:rsidP="00447CC8">
      <w:pPr>
        <w:autoSpaceDE w:val="0"/>
        <w:autoSpaceDN w:val="0"/>
        <w:adjustRightInd w:val="0"/>
        <w:spacing w:line="241" w:lineRule="atLeast"/>
        <w:jc w:val="both"/>
        <w:rPr>
          <w:rFonts w:ascii="Corbel" w:hAnsi="Corbel" w:cs="Calibri"/>
          <w:color w:val="221E1F"/>
          <w:szCs w:val="24"/>
        </w:rPr>
      </w:pPr>
      <w:r w:rsidRPr="00E154D2">
        <w:rPr>
          <w:rFonts w:ascii="Corbel" w:hAnsi="Corbel" w:cs="Calibri"/>
          <w:color w:val="221E1F"/>
          <w:szCs w:val="24"/>
        </w:rPr>
        <w:t>L’angelo annuncia la venuta di un Salvatore.</w:t>
      </w:r>
    </w:p>
    <w:p w:rsidR="00447CC8" w:rsidRPr="00E154D2" w:rsidRDefault="00447CC8" w:rsidP="00447CC8">
      <w:pPr>
        <w:autoSpaceDE w:val="0"/>
        <w:autoSpaceDN w:val="0"/>
        <w:adjustRightInd w:val="0"/>
        <w:spacing w:line="241" w:lineRule="atLeast"/>
        <w:jc w:val="both"/>
        <w:rPr>
          <w:rFonts w:ascii="Corbel" w:hAnsi="Corbel" w:cs="Calibri"/>
          <w:color w:val="221E1F"/>
          <w:szCs w:val="24"/>
        </w:rPr>
      </w:pPr>
      <w:r w:rsidRPr="00E154D2">
        <w:rPr>
          <w:rFonts w:ascii="Corbel" w:hAnsi="Corbel" w:cs="Calibri"/>
          <w:color w:val="221E1F"/>
          <w:szCs w:val="24"/>
        </w:rPr>
        <w:t xml:space="preserve">Istintivamente questo mi da speranza … Ma in un secondo momento mi chiedo se sto aspettando un salvatore e perché. </w:t>
      </w:r>
    </w:p>
    <w:p w:rsidR="00447CC8" w:rsidRPr="00E154D2" w:rsidRDefault="00447CC8" w:rsidP="00447CC8">
      <w:pPr>
        <w:autoSpaceDE w:val="0"/>
        <w:autoSpaceDN w:val="0"/>
        <w:adjustRightInd w:val="0"/>
        <w:spacing w:line="241" w:lineRule="atLeast"/>
        <w:jc w:val="both"/>
        <w:rPr>
          <w:rFonts w:ascii="Corbel" w:hAnsi="Corbel" w:cs="Calibri"/>
          <w:i/>
          <w:color w:val="221E1F"/>
          <w:szCs w:val="24"/>
        </w:rPr>
      </w:pPr>
      <w:r w:rsidRPr="00E154D2">
        <w:rPr>
          <w:rFonts w:ascii="Corbel" w:hAnsi="Corbel" w:cs="Calibri"/>
          <w:i/>
          <w:color w:val="221E1F"/>
          <w:szCs w:val="24"/>
        </w:rPr>
        <w:t xml:space="preserve">Cosa penso possa donare Gesù alla mia vita? </w:t>
      </w:r>
    </w:p>
    <w:p w:rsidR="00447CC8" w:rsidRPr="00E154D2" w:rsidRDefault="00447CC8" w:rsidP="00447CC8">
      <w:pPr>
        <w:autoSpaceDE w:val="0"/>
        <w:autoSpaceDN w:val="0"/>
        <w:adjustRightInd w:val="0"/>
        <w:spacing w:line="241" w:lineRule="atLeast"/>
        <w:jc w:val="both"/>
        <w:rPr>
          <w:rFonts w:ascii="Corbel" w:hAnsi="Corbel" w:cs="Calibri"/>
          <w:i/>
          <w:color w:val="221E1F"/>
          <w:szCs w:val="24"/>
        </w:rPr>
      </w:pPr>
      <w:r w:rsidRPr="00E154D2">
        <w:rPr>
          <w:rFonts w:ascii="Corbel" w:hAnsi="Corbel" w:cs="Calibri"/>
          <w:color w:val="221E1F"/>
          <w:szCs w:val="24"/>
        </w:rPr>
        <w:t xml:space="preserve">Forse non so neanche cosa sia un Salvatore e tanto meno se lo desidero o no. </w:t>
      </w:r>
      <w:r w:rsidRPr="00E154D2">
        <w:rPr>
          <w:rFonts w:ascii="Corbel" w:hAnsi="Corbel" w:cs="Calibri"/>
          <w:i/>
          <w:color w:val="221E1F"/>
          <w:szCs w:val="24"/>
        </w:rPr>
        <w:t>Cosa hai a che fare Tu con la mia vita, con i miei problemi?</w:t>
      </w:r>
    </w:p>
    <w:p w:rsidR="00447CC8" w:rsidRPr="00E154D2" w:rsidRDefault="00447CC8" w:rsidP="00447CC8">
      <w:pPr>
        <w:autoSpaceDE w:val="0"/>
        <w:autoSpaceDN w:val="0"/>
        <w:adjustRightInd w:val="0"/>
        <w:spacing w:line="241" w:lineRule="atLeast"/>
        <w:jc w:val="both"/>
        <w:rPr>
          <w:rFonts w:ascii="Corbel" w:hAnsi="Corbel" w:cs="Calibri"/>
          <w:color w:val="221E1F"/>
          <w:szCs w:val="24"/>
        </w:rPr>
      </w:pPr>
      <w:r w:rsidRPr="00E154D2">
        <w:rPr>
          <w:rFonts w:ascii="Corbel" w:hAnsi="Corbel" w:cs="Calibri"/>
          <w:color w:val="221E1F"/>
          <w:szCs w:val="24"/>
        </w:rPr>
        <w:t>A volte penso che tanto vale cerchi di risolverli da solo, o al limite chiedendo a persone che, a mio parere, hanno la reale capacità di aiutarmi.</w:t>
      </w:r>
    </w:p>
    <w:p w:rsidR="00447CC8" w:rsidRPr="00E154D2" w:rsidRDefault="00447CC8" w:rsidP="00447CC8">
      <w:pPr>
        <w:autoSpaceDE w:val="0"/>
        <w:autoSpaceDN w:val="0"/>
        <w:adjustRightInd w:val="0"/>
        <w:spacing w:line="241" w:lineRule="atLeast"/>
        <w:jc w:val="both"/>
        <w:rPr>
          <w:rFonts w:ascii="Corbel" w:hAnsi="Corbel" w:cs="Calibri"/>
          <w:color w:val="221E1F"/>
          <w:szCs w:val="24"/>
        </w:rPr>
      </w:pPr>
      <w:r w:rsidRPr="00E154D2">
        <w:rPr>
          <w:rFonts w:ascii="Corbel" w:hAnsi="Corbel" w:cs="Calibri"/>
          <w:color w:val="221E1F"/>
          <w:szCs w:val="24"/>
        </w:rPr>
        <w:t>L’orgoglio, il desiderio o la presunzione di fare da solo spesso scherma la lucentezza del messaggio che Tu mi rivolgi, allargando le mie paure, che intrappolano e intralciano la mia ricerca di Te inducendomi così a rifugiarmi nella penombra delle mie debolezze e pigrizie.</w:t>
      </w:r>
    </w:p>
    <w:p w:rsidR="00447CC8" w:rsidRPr="00E154D2" w:rsidRDefault="00447CC8" w:rsidP="00447CC8">
      <w:pPr>
        <w:autoSpaceDE w:val="0"/>
        <w:autoSpaceDN w:val="0"/>
        <w:adjustRightInd w:val="0"/>
        <w:spacing w:line="241" w:lineRule="atLeast"/>
        <w:jc w:val="both"/>
        <w:rPr>
          <w:rFonts w:ascii="Corbel" w:hAnsi="Corbel" w:cs="Calibri"/>
          <w:color w:val="221E1F"/>
          <w:szCs w:val="24"/>
        </w:rPr>
      </w:pPr>
      <w:r w:rsidRPr="00E154D2">
        <w:rPr>
          <w:rFonts w:ascii="Corbel" w:hAnsi="Corbel" w:cs="Calibri"/>
          <w:color w:val="221E1F"/>
          <w:szCs w:val="24"/>
        </w:rPr>
        <w:t>Forse ora capisco meglio: non so amare come vorrei, ecco perché ho bisogno di essere salvato, essere reso capace di amare e di lasciarmi amare. Tu, Signore, sei il Salvatore, perché proprio anche attraverso il perdono mi ricrei nell’amore, mi ridoni a me stesso per continuare a crescere nell’amore.</w:t>
      </w:r>
    </w:p>
    <w:p w:rsidR="00447CC8" w:rsidRPr="00E154D2" w:rsidRDefault="00447CC8" w:rsidP="00447CC8">
      <w:pPr>
        <w:autoSpaceDE w:val="0"/>
        <w:autoSpaceDN w:val="0"/>
        <w:adjustRightInd w:val="0"/>
        <w:spacing w:line="241" w:lineRule="atLeast"/>
        <w:jc w:val="both"/>
        <w:rPr>
          <w:rFonts w:ascii="Corbel" w:hAnsi="Corbel" w:cs="Calibri"/>
          <w:color w:val="221E1F"/>
          <w:szCs w:val="24"/>
        </w:rPr>
      </w:pPr>
      <w:r w:rsidRPr="00E154D2">
        <w:rPr>
          <w:rFonts w:ascii="Corbel" w:hAnsi="Corbel" w:cs="Calibri"/>
          <w:color w:val="221E1F"/>
          <w:szCs w:val="24"/>
        </w:rPr>
        <w:t>Spesso non mi sento all’altezza di ripartire, di riprovare di nuovo a migliorarmi, fermandomi troppo spesso di fronte al parere degli altri su di me ... parere che, quando faccio qualcosa con successo, mi accarezza, quando invece fallisco, diventa pesante come una condanna. E’ proprio qui che ho bisogno che Tu mi salvi: guardare a me stesso e agli altri attraverso l’Amore, attraverso il Tuo sguardo. In realtà è solo il Tuo giudizio vero e amorevole, Dio, che può fare delle mie difficoltà un’occasione di conversione, liberandomi dal peso delle mie fragilità per aprirmi ad una vera amicizia con Te e con gli altri.</w:t>
      </w:r>
    </w:p>
    <w:p w:rsidR="00447CC8" w:rsidRPr="00E154D2" w:rsidRDefault="00447CC8" w:rsidP="00447CC8">
      <w:pPr>
        <w:jc w:val="both"/>
        <w:rPr>
          <w:rFonts w:ascii="Corbel" w:hAnsi="Corbel" w:cs="Calibri"/>
          <w:color w:val="221E1F"/>
          <w:szCs w:val="24"/>
        </w:rPr>
      </w:pPr>
      <w:r w:rsidRPr="00E154D2">
        <w:rPr>
          <w:rFonts w:ascii="Corbel" w:hAnsi="Corbel" w:cs="Calibri"/>
          <w:color w:val="221E1F"/>
          <w:szCs w:val="24"/>
        </w:rPr>
        <w:t xml:space="preserve">Nella Riconciliazione, Signore, mi mostri che a me chiedi di </w:t>
      </w:r>
      <w:proofErr w:type="spellStart"/>
      <w:r w:rsidRPr="00E154D2">
        <w:rPr>
          <w:rFonts w:ascii="Corbel" w:hAnsi="Corbel" w:cs="Calibri"/>
          <w:color w:val="221E1F"/>
          <w:szCs w:val="24"/>
        </w:rPr>
        <w:t>amarTi</w:t>
      </w:r>
      <w:proofErr w:type="spellEnd"/>
      <w:r w:rsidRPr="00E154D2">
        <w:rPr>
          <w:rFonts w:ascii="Corbel" w:hAnsi="Corbel" w:cs="Calibri"/>
          <w:color w:val="221E1F"/>
          <w:szCs w:val="24"/>
        </w:rPr>
        <w:t xml:space="preserve"> sempre, e sempre  partendo da dove sono. In definitiva questa luce che desidero e che al tempo stesso in parte temo, sei Tu stesso, Signore. Con Te non si scherza! Ma Tu stesso mi dici di non temere! Voglio fidarmi e mettermi oggi alla Tua luce: il mio tempo, le mie paure, le mie amicizie … Ogni cosa voglio che sia illuminata da Te perché rimanga solo quello che vale. Non ho paura che la Tua luce illumini i miei peccati e trasformi la mia vita: voglio vivere nella luce!</w:t>
      </w:r>
    </w:p>
    <w:p w:rsidR="00447CC8" w:rsidRPr="00E154D2" w:rsidRDefault="00447CC8" w:rsidP="00447CC8">
      <w:pPr>
        <w:rPr>
          <w:rFonts w:ascii="Corbel" w:hAnsi="Corbel" w:cs="Calibri"/>
          <w:color w:val="221E1F"/>
          <w:szCs w:val="24"/>
        </w:rPr>
      </w:pPr>
    </w:p>
    <w:p w:rsidR="00447CC8" w:rsidRPr="00E154D2" w:rsidRDefault="00447CC8" w:rsidP="00447CC8">
      <w:pPr>
        <w:rPr>
          <w:rFonts w:ascii="Corbel" w:hAnsi="Corbel" w:cs="Calibri"/>
          <w:color w:val="221E1F"/>
          <w:szCs w:val="24"/>
        </w:rPr>
      </w:pPr>
    </w:p>
    <w:p w:rsidR="00447CC8" w:rsidRPr="00E154D2" w:rsidRDefault="00447CC8" w:rsidP="00447CC8">
      <w:pPr>
        <w:autoSpaceDE w:val="0"/>
        <w:autoSpaceDN w:val="0"/>
        <w:adjustRightInd w:val="0"/>
        <w:spacing w:line="241" w:lineRule="atLeast"/>
        <w:jc w:val="center"/>
        <w:rPr>
          <w:rFonts w:ascii="Corbel" w:hAnsi="Corbel" w:cs="Calibri"/>
          <w:i/>
          <w:szCs w:val="24"/>
        </w:rPr>
      </w:pPr>
      <w:r w:rsidRPr="00E154D2">
        <w:rPr>
          <w:rFonts w:ascii="Corbel" w:hAnsi="Corbel" w:cs="Calibri"/>
          <w:b/>
          <w:bCs/>
          <w:i/>
          <w:szCs w:val="24"/>
        </w:rPr>
        <w:t>Grande gioia!</w:t>
      </w:r>
    </w:p>
    <w:p w:rsidR="00447CC8" w:rsidRPr="00E154D2" w:rsidRDefault="00447CC8" w:rsidP="00447CC8">
      <w:pPr>
        <w:autoSpaceDE w:val="0"/>
        <w:autoSpaceDN w:val="0"/>
        <w:adjustRightInd w:val="0"/>
        <w:spacing w:line="241" w:lineRule="atLeast"/>
        <w:jc w:val="center"/>
        <w:rPr>
          <w:rFonts w:ascii="Corbel" w:hAnsi="Corbel" w:cs="Calibri"/>
          <w:color w:val="221E1F"/>
          <w:szCs w:val="24"/>
        </w:rPr>
      </w:pPr>
      <w:r w:rsidRPr="00E154D2">
        <w:rPr>
          <w:rFonts w:ascii="Corbel" w:hAnsi="Corbel" w:cs="Calibri"/>
          <w:b/>
          <w:bCs/>
          <w:color w:val="221E1F"/>
          <w:szCs w:val="24"/>
        </w:rPr>
        <w:t xml:space="preserve">“Ecco, vi annuncio una grande gioia!” </w:t>
      </w:r>
      <w:r w:rsidRPr="00E154D2">
        <w:rPr>
          <w:rFonts w:ascii="Corbel" w:hAnsi="Corbel" w:cs="Calibri"/>
          <w:bCs/>
          <w:color w:val="221E1F"/>
          <w:szCs w:val="24"/>
        </w:rPr>
        <w:t>(</w:t>
      </w:r>
      <w:proofErr w:type="spellStart"/>
      <w:r w:rsidRPr="00E154D2">
        <w:rPr>
          <w:rFonts w:ascii="Corbel" w:hAnsi="Corbel" w:cs="Calibri"/>
          <w:bCs/>
          <w:color w:val="221E1F"/>
          <w:szCs w:val="24"/>
        </w:rPr>
        <w:t>Lc</w:t>
      </w:r>
      <w:proofErr w:type="spellEnd"/>
      <w:r w:rsidRPr="00E154D2">
        <w:rPr>
          <w:rFonts w:ascii="Corbel" w:hAnsi="Corbel" w:cs="Calibri"/>
          <w:bCs/>
          <w:color w:val="221E1F"/>
          <w:szCs w:val="24"/>
        </w:rPr>
        <w:t xml:space="preserve"> 2, 10)</w:t>
      </w:r>
    </w:p>
    <w:p w:rsidR="00447CC8" w:rsidRPr="00E154D2" w:rsidRDefault="00447CC8" w:rsidP="00447CC8">
      <w:pPr>
        <w:autoSpaceDE w:val="0"/>
        <w:autoSpaceDN w:val="0"/>
        <w:adjustRightInd w:val="0"/>
        <w:spacing w:line="241" w:lineRule="atLeast"/>
        <w:jc w:val="both"/>
        <w:rPr>
          <w:rFonts w:ascii="Corbel" w:hAnsi="Corbel" w:cs="Calibri"/>
          <w:color w:val="221E1F"/>
          <w:szCs w:val="24"/>
        </w:rPr>
      </w:pPr>
    </w:p>
    <w:p w:rsidR="00447CC8" w:rsidRPr="00E154D2" w:rsidRDefault="00447CC8" w:rsidP="00447CC8">
      <w:pPr>
        <w:autoSpaceDE w:val="0"/>
        <w:autoSpaceDN w:val="0"/>
        <w:adjustRightInd w:val="0"/>
        <w:spacing w:line="241" w:lineRule="atLeast"/>
        <w:jc w:val="both"/>
        <w:rPr>
          <w:rFonts w:ascii="Corbel" w:hAnsi="Corbel" w:cs="Calibri"/>
          <w:color w:val="221E1F"/>
          <w:szCs w:val="24"/>
        </w:rPr>
      </w:pPr>
      <w:r w:rsidRPr="00E154D2">
        <w:rPr>
          <w:rFonts w:ascii="Corbel" w:hAnsi="Corbel" w:cs="Calibri"/>
          <w:color w:val="221E1F"/>
          <w:szCs w:val="24"/>
        </w:rPr>
        <w:t xml:space="preserve">La venuta di Gesù è il coronamento di un’attesa. Com’è bello scorgere il volto di una persona che si aspetta da tanto! I desideri e le speranze del cuore in attesa generano, nel suo compimento, la gioia. </w:t>
      </w:r>
    </w:p>
    <w:p w:rsidR="00447CC8" w:rsidRPr="00E154D2" w:rsidRDefault="00447CC8" w:rsidP="00447CC8">
      <w:pPr>
        <w:autoSpaceDE w:val="0"/>
        <w:autoSpaceDN w:val="0"/>
        <w:adjustRightInd w:val="0"/>
        <w:spacing w:line="241" w:lineRule="atLeast"/>
        <w:jc w:val="both"/>
        <w:rPr>
          <w:rFonts w:ascii="Corbel" w:hAnsi="Corbel" w:cs="Calibri"/>
          <w:color w:val="221E1F"/>
          <w:szCs w:val="24"/>
        </w:rPr>
      </w:pPr>
      <w:r w:rsidRPr="00E154D2">
        <w:rPr>
          <w:rFonts w:ascii="Corbel" w:hAnsi="Corbel" w:cs="Calibri"/>
          <w:color w:val="221E1F"/>
          <w:szCs w:val="24"/>
        </w:rPr>
        <w:t>La gioia è frutto dell’incontro tra Dio e l’uomo.</w:t>
      </w:r>
    </w:p>
    <w:p w:rsidR="00447CC8" w:rsidRPr="00E154D2" w:rsidRDefault="00447CC8" w:rsidP="00447CC8">
      <w:pPr>
        <w:autoSpaceDE w:val="0"/>
        <w:autoSpaceDN w:val="0"/>
        <w:adjustRightInd w:val="0"/>
        <w:spacing w:line="241" w:lineRule="atLeast"/>
        <w:jc w:val="both"/>
        <w:rPr>
          <w:rFonts w:ascii="Corbel" w:hAnsi="Corbel" w:cs="Calibri"/>
          <w:color w:val="221E1F"/>
          <w:szCs w:val="24"/>
        </w:rPr>
      </w:pPr>
      <w:r w:rsidRPr="00E154D2">
        <w:rPr>
          <w:rFonts w:ascii="Corbel" w:hAnsi="Corbel" w:cs="Calibri"/>
          <w:color w:val="221E1F"/>
          <w:szCs w:val="24"/>
        </w:rPr>
        <w:lastRenderedPageBreak/>
        <w:t xml:space="preserve">Gesù, sei nato nel silenzio e nel nascondimento hai rinunciato alla ricchezza e alla spettacolarità, ma non hai posto limite alla gioia che hai donato all’uomo. A fatica immagino sorpreso la miriade di angeli in esultanza per la nascita di Dio nel mondo: Dio ha voluto, per amore, essere uno di noi, uomo, un bambino, dono gratuito. Tu, Signore, hai sperimentato cosa significa crescere, hai sperimentato gioie, fatiche, amicizie, non c’è niente della umanità, della mia umanità, che Ti rimane estraneo. </w:t>
      </w:r>
    </w:p>
    <w:p w:rsidR="00447CC8" w:rsidRPr="00E154D2" w:rsidRDefault="00447CC8" w:rsidP="00447CC8">
      <w:pPr>
        <w:autoSpaceDE w:val="0"/>
        <w:autoSpaceDN w:val="0"/>
        <w:adjustRightInd w:val="0"/>
        <w:spacing w:line="241" w:lineRule="atLeast"/>
        <w:jc w:val="both"/>
        <w:rPr>
          <w:rFonts w:ascii="Corbel" w:hAnsi="Corbel" w:cs="Calibri"/>
          <w:color w:val="221E1F"/>
          <w:szCs w:val="24"/>
        </w:rPr>
      </w:pPr>
      <w:r w:rsidRPr="00E154D2">
        <w:rPr>
          <w:rFonts w:ascii="Corbel" w:hAnsi="Corbel" w:cs="Calibri"/>
          <w:color w:val="221E1F"/>
          <w:szCs w:val="24"/>
        </w:rPr>
        <w:t xml:space="preserve">Se la Tua venuta nella mia vita e nella mia storia è motivo di gioia, l’allontanamento da Te, il peccato, porta tristezza. In fondo è una regola che conosco molto bene, ma cerco sempre di complicarla un po’ con qualche mezza bugia. In questa occasione voglio lasciarmelo ricordare in modo chiaro: ciò che bene e mi avvicina a Te mi rende contento, ciò che è male e mi allontana da Te mi rende triste! </w:t>
      </w:r>
    </w:p>
    <w:p w:rsidR="00447CC8" w:rsidRPr="00E154D2" w:rsidRDefault="00447CC8" w:rsidP="00447CC8">
      <w:pPr>
        <w:autoSpaceDE w:val="0"/>
        <w:autoSpaceDN w:val="0"/>
        <w:adjustRightInd w:val="0"/>
        <w:spacing w:line="241" w:lineRule="atLeast"/>
        <w:jc w:val="both"/>
        <w:rPr>
          <w:rFonts w:ascii="Corbel" w:hAnsi="Corbel" w:cs="Calibri"/>
          <w:color w:val="221E1F"/>
          <w:szCs w:val="24"/>
        </w:rPr>
      </w:pPr>
      <w:r w:rsidRPr="00E154D2">
        <w:rPr>
          <w:rFonts w:ascii="Corbel" w:hAnsi="Corbel" w:cs="Calibri"/>
          <w:color w:val="221E1F"/>
          <w:szCs w:val="24"/>
        </w:rPr>
        <w:t>E la gioia, come anche la tristezza, è diffusiva! La gioia non riguarda solo me, ma coinvolge tutte le persone che mi sono vicine, e ritorna a me tanto più sono capace di essere motivo di vera gioia per altri. La gioia viene annunciata a me come ai pastori e, attraverso la mia vita, può raggiungere tanti cuori :“sarà di tutto il popolo”!</w:t>
      </w:r>
    </w:p>
    <w:p w:rsidR="00447CC8" w:rsidRPr="00E154D2" w:rsidRDefault="00447CC8" w:rsidP="00447CC8">
      <w:pPr>
        <w:jc w:val="both"/>
        <w:rPr>
          <w:rFonts w:ascii="Corbel" w:hAnsi="Corbel" w:cs="Calibri"/>
          <w:color w:val="221E1F"/>
          <w:szCs w:val="24"/>
        </w:rPr>
      </w:pPr>
      <w:r w:rsidRPr="00E154D2">
        <w:rPr>
          <w:rFonts w:ascii="Corbel" w:hAnsi="Corbel" w:cs="Calibri"/>
          <w:color w:val="221E1F"/>
          <w:szCs w:val="24"/>
        </w:rPr>
        <w:t>La certezza che per amore hai voluto essere uomo come me sostiene il mio cammino, da forza alla mia giornata e mi riempie il cuore di pace, pace dovuta non all’assenza di difficoltà ma alla certezza della Tua presenza proprio anche nella mia umanità. La pace è un dono per gli uomini di buona volontà , il cui cuore desidera compiere il bene. Anch’io, con la forza della Tua grazia, desidero compiere il bene perché credo nella Tua potenza sulla mia vita.</w:t>
      </w:r>
    </w:p>
    <w:p w:rsidR="00447CC8" w:rsidRPr="00E154D2" w:rsidRDefault="00447CC8">
      <w:pPr>
        <w:rPr>
          <w:rFonts w:ascii="Corbel" w:hAnsi="Corbel" w:cs="Cambria"/>
          <w:b/>
          <w:bCs/>
          <w:color w:val="C00000"/>
          <w:sz w:val="36"/>
          <w:szCs w:val="24"/>
        </w:rPr>
      </w:pPr>
      <w:r w:rsidRPr="00E154D2">
        <w:rPr>
          <w:rFonts w:ascii="Corbel" w:hAnsi="Corbel" w:cs="Cambria"/>
          <w:b/>
          <w:bCs/>
          <w:color w:val="C00000"/>
          <w:sz w:val="36"/>
        </w:rPr>
        <w:br w:type="page"/>
      </w:r>
    </w:p>
    <w:p w:rsidR="006D37B1" w:rsidRPr="00E154D2" w:rsidRDefault="006D37B1" w:rsidP="006D37B1">
      <w:pPr>
        <w:pStyle w:val="Default"/>
        <w:shd w:val="clear" w:color="auto" w:fill="F2F2F2" w:themeFill="background1" w:themeFillShade="F2"/>
        <w:rPr>
          <w:rFonts w:ascii="Corbel" w:hAnsi="Corbel" w:cs="Cambria"/>
          <w:b/>
          <w:bCs/>
          <w:color w:val="C00000"/>
          <w:sz w:val="36"/>
        </w:rPr>
      </w:pPr>
      <w:r w:rsidRPr="00E154D2">
        <w:rPr>
          <w:rFonts w:ascii="Corbel" w:hAnsi="Corbel" w:cs="Cambria"/>
          <w:b/>
          <w:bCs/>
          <w:color w:val="C00000"/>
          <w:sz w:val="36"/>
        </w:rPr>
        <w:lastRenderedPageBreak/>
        <w:t>LETTURA UTILE</w:t>
      </w:r>
    </w:p>
    <w:p w:rsidR="00E154D2" w:rsidRPr="00E154D2" w:rsidRDefault="00E154D2">
      <w:pPr>
        <w:rPr>
          <w:rFonts w:ascii="Corbel" w:hAnsi="Corbel" w:cs="Cambria"/>
          <w:b/>
          <w:bCs/>
          <w:color w:val="C00000"/>
          <w:sz w:val="36"/>
        </w:rPr>
      </w:pPr>
    </w:p>
    <w:p w:rsidR="00E154D2" w:rsidRPr="00E154D2" w:rsidRDefault="00E154D2" w:rsidP="00E154D2">
      <w:pPr>
        <w:rPr>
          <w:rFonts w:ascii="Corbel" w:eastAsia="Times New Roman" w:hAnsi="Corbel" w:cs="Times New Roman"/>
          <w:szCs w:val="24"/>
          <w:lang w:eastAsia="it-IT"/>
        </w:rPr>
      </w:pPr>
      <w:r w:rsidRPr="00E154D2">
        <w:rPr>
          <w:rFonts w:ascii="Corbel" w:eastAsia="Times New Roman" w:hAnsi="Corbel" w:cs="Lucida Grande"/>
          <w:szCs w:val="24"/>
          <w:lang w:eastAsia="it-IT"/>
        </w:rPr>
        <w:t>Caro giovane,</w:t>
      </w:r>
      <w:r w:rsidRPr="00E154D2">
        <w:rPr>
          <w:rFonts w:ascii="Corbel" w:eastAsia="Times New Roman" w:hAnsi="Corbel" w:cs="Lucida Grande"/>
          <w:sz w:val="21"/>
          <w:szCs w:val="21"/>
          <w:lang w:eastAsia="it-IT"/>
        </w:rPr>
        <w:br/>
      </w:r>
      <w:r w:rsidRPr="00E154D2">
        <w:rPr>
          <w:rFonts w:ascii="Corbel" w:eastAsia="Times New Roman" w:hAnsi="Corbel" w:cs="Lucida Grande"/>
          <w:szCs w:val="24"/>
          <w:lang w:eastAsia="it-IT"/>
        </w:rPr>
        <w:t>vogliamo far sì che il nostro cuore divenga lieto.</w:t>
      </w:r>
    </w:p>
    <w:p w:rsidR="00E154D2" w:rsidRPr="00E154D2" w:rsidRDefault="00E154D2" w:rsidP="00E154D2">
      <w:pPr>
        <w:spacing w:before="225" w:after="225"/>
        <w:jc w:val="both"/>
        <w:rPr>
          <w:rFonts w:ascii="Corbel" w:eastAsia="Times New Roman" w:hAnsi="Corbel" w:cs="Lucida Grande"/>
          <w:sz w:val="21"/>
          <w:szCs w:val="21"/>
          <w:lang w:eastAsia="it-IT"/>
        </w:rPr>
      </w:pPr>
      <w:r w:rsidRPr="00E154D2">
        <w:rPr>
          <w:rFonts w:ascii="Corbel" w:eastAsia="Times New Roman" w:hAnsi="Corbel" w:cs="Lucida Grande"/>
          <w:szCs w:val="24"/>
          <w:lang w:eastAsia="it-IT"/>
        </w:rPr>
        <w:t xml:space="preserve">Non allegro, che è qualcosa di completamente diverso. Essere allegri è un fatto esterno, rumoroso, e presto si dissolve. La gioia invece vive </w:t>
      </w:r>
      <w:r w:rsidRPr="00E154D2">
        <w:rPr>
          <w:rFonts w:ascii="Corbel" w:eastAsia="Times New Roman" w:hAnsi="Corbel" w:cs="Lucida Grande"/>
          <w:b/>
          <w:bCs/>
          <w:szCs w:val="24"/>
          <w:lang w:eastAsia="it-IT"/>
        </w:rPr>
        <w:t>nell'intimo</w:t>
      </w:r>
      <w:r w:rsidRPr="00E154D2">
        <w:rPr>
          <w:rFonts w:ascii="Corbel" w:eastAsia="Times New Roman" w:hAnsi="Corbel" w:cs="Lucida Grande"/>
          <w:szCs w:val="24"/>
          <w:lang w:eastAsia="it-IT"/>
        </w:rPr>
        <w:t>, silente, è profondamente radicata. Essa è la sorella della serietà: dove è l'una è anche l'altra.</w:t>
      </w:r>
    </w:p>
    <w:p w:rsidR="00E154D2" w:rsidRPr="00E154D2" w:rsidRDefault="00E154D2" w:rsidP="00E154D2">
      <w:pPr>
        <w:spacing w:before="225" w:after="225"/>
        <w:jc w:val="both"/>
        <w:rPr>
          <w:rFonts w:ascii="Corbel" w:eastAsia="Times New Roman" w:hAnsi="Corbel" w:cs="Lucida Grande"/>
          <w:sz w:val="21"/>
          <w:szCs w:val="21"/>
          <w:lang w:eastAsia="it-IT"/>
        </w:rPr>
      </w:pPr>
      <w:r w:rsidRPr="00E154D2">
        <w:rPr>
          <w:rFonts w:ascii="Corbel" w:eastAsia="Times New Roman" w:hAnsi="Corbel" w:cs="Lucida Grande"/>
          <w:szCs w:val="24"/>
          <w:lang w:eastAsia="it-IT"/>
        </w:rPr>
        <w:t>Si dà certamente una lieta gioia sulla quale non si ha alcun potere. Quella gioia che investe qualcuno, grande, profonda: di essa dice la Sacra Scrittura che è </w:t>
      </w:r>
      <w:r w:rsidRPr="00E154D2">
        <w:rPr>
          <w:rFonts w:ascii="Corbel" w:eastAsia="Times New Roman" w:hAnsi="Corbel" w:cs="Lucida Grande"/>
          <w:b/>
          <w:bCs/>
          <w:szCs w:val="24"/>
          <w:lang w:eastAsia="it-IT"/>
        </w:rPr>
        <w:t>come</w:t>
      </w:r>
      <w:r w:rsidRPr="00E154D2">
        <w:rPr>
          <w:rFonts w:ascii="Corbel" w:eastAsia="Times New Roman" w:hAnsi="Corbel" w:cs="Lucida Grande"/>
          <w:szCs w:val="24"/>
          <w:lang w:eastAsia="it-IT"/>
        </w:rPr>
        <w:t> </w:t>
      </w:r>
      <w:r w:rsidRPr="00E154D2">
        <w:rPr>
          <w:rFonts w:ascii="Corbel" w:eastAsia="Times New Roman" w:hAnsi="Corbel" w:cs="Lucida Grande"/>
          <w:b/>
          <w:bCs/>
          <w:szCs w:val="24"/>
          <w:lang w:eastAsia="it-IT"/>
        </w:rPr>
        <w:t>un</w:t>
      </w:r>
      <w:r w:rsidRPr="00E154D2">
        <w:rPr>
          <w:rFonts w:ascii="Corbel" w:eastAsia="Times New Roman" w:hAnsi="Corbel" w:cs="Lucida Grande"/>
          <w:szCs w:val="24"/>
          <w:lang w:eastAsia="it-IT"/>
        </w:rPr>
        <w:t> </w:t>
      </w:r>
      <w:r w:rsidRPr="00E154D2">
        <w:rPr>
          <w:rFonts w:ascii="Corbel" w:eastAsia="Times New Roman" w:hAnsi="Corbel" w:cs="Lucida Grande"/>
          <w:b/>
          <w:bCs/>
          <w:szCs w:val="24"/>
          <w:lang w:eastAsia="it-IT"/>
        </w:rPr>
        <w:t>fiume</w:t>
      </w:r>
      <w:r w:rsidRPr="00E154D2">
        <w:rPr>
          <w:rFonts w:ascii="Corbel" w:eastAsia="Times New Roman" w:hAnsi="Corbel" w:cs="Lucida Grande"/>
          <w:szCs w:val="24"/>
          <w:lang w:eastAsia="it-IT"/>
        </w:rPr>
        <w:t>; oppure quella ridente gioia che trasforma ogni cosa, così che il mondo è tutto illuminato; essa viene e va, a piacer suo. Non si può far altro che accettarla quando viene ed avvertire la sua mancanza quando se n'è andata. C'è, o non c'</w:t>
      </w:r>
      <w:proofErr w:type="spellStart"/>
      <w:r w:rsidRPr="00E154D2">
        <w:rPr>
          <w:rFonts w:ascii="Corbel" w:eastAsia="Times New Roman" w:hAnsi="Corbel" w:cs="Lucida Grande"/>
          <w:szCs w:val="24"/>
          <w:lang w:eastAsia="it-IT"/>
        </w:rPr>
        <w:t>è…</w:t>
      </w:r>
      <w:proofErr w:type="spellEnd"/>
    </w:p>
    <w:p w:rsidR="00E154D2" w:rsidRPr="00E154D2" w:rsidRDefault="00E154D2" w:rsidP="00E154D2">
      <w:pPr>
        <w:jc w:val="both"/>
        <w:rPr>
          <w:rFonts w:ascii="Corbel" w:hAnsi="Corbel" w:cs="Lucida Grande"/>
          <w:shd w:val="clear" w:color="auto" w:fill="FCFCFC"/>
        </w:rPr>
      </w:pPr>
    </w:p>
    <w:p w:rsidR="00E154D2" w:rsidRPr="00E154D2" w:rsidRDefault="00E154D2" w:rsidP="00E154D2">
      <w:pPr>
        <w:jc w:val="both"/>
        <w:rPr>
          <w:rFonts w:ascii="Corbel" w:hAnsi="Corbel" w:cs="Lucida Grande"/>
          <w:shd w:val="clear" w:color="auto" w:fill="FCFCFC"/>
        </w:rPr>
      </w:pPr>
      <w:r w:rsidRPr="00E154D2">
        <w:rPr>
          <w:rFonts w:ascii="Corbel" w:hAnsi="Corbel" w:cs="Lucida Grande"/>
        </w:rPr>
        <w:t>APRIRSI UNA STRADA</w:t>
      </w:r>
    </w:p>
    <w:p w:rsidR="00E154D2" w:rsidRPr="00E154D2" w:rsidRDefault="00E154D2" w:rsidP="00E154D2">
      <w:pPr>
        <w:jc w:val="both"/>
        <w:rPr>
          <w:rStyle w:val="apple-converted-space"/>
          <w:rFonts w:ascii="Corbel" w:hAnsi="Corbel" w:cs="Lucida Grande"/>
          <w:i/>
          <w:iCs/>
          <w:shd w:val="clear" w:color="auto" w:fill="FCFCFC"/>
        </w:rPr>
      </w:pPr>
      <w:r w:rsidRPr="00E154D2">
        <w:rPr>
          <w:rFonts w:ascii="Corbel" w:hAnsi="Corbel" w:cs="Lucida Grande"/>
        </w:rPr>
        <w:t>Ma qui si deve parlare di quella lieta gioia verso la quale è possibile aprirsi una strada. Ciascuno la può possedere, allo stesso titolo, qualunque sia la sua natura. Essa deve anche essere indipendente da ore buone o cattive, da giorni vigorosi o stracchi.</w:t>
      </w:r>
      <w:r w:rsidRPr="00E154D2">
        <w:rPr>
          <w:rStyle w:val="apple-converted-space"/>
          <w:rFonts w:ascii="Corbel" w:hAnsi="Corbel" w:cs="Lucida Grande"/>
        </w:rPr>
        <w:t> </w:t>
      </w:r>
      <w:r w:rsidRPr="00E154D2">
        <w:rPr>
          <w:rFonts w:ascii="Corbel" w:hAnsi="Corbel" w:cs="Lucida Grande"/>
          <w:i/>
          <w:iCs/>
        </w:rPr>
        <w:t>Noi vogliamo qui meditare sul come si può aprire ad essa la via!</w:t>
      </w:r>
      <w:r w:rsidRPr="00E154D2">
        <w:rPr>
          <w:rStyle w:val="apple-converted-space"/>
          <w:rFonts w:ascii="Corbel" w:hAnsi="Corbel" w:cs="Lucida Grande"/>
          <w:i/>
          <w:iCs/>
        </w:rPr>
        <w:t> </w:t>
      </w:r>
    </w:p>
    <w:p w:rsidR="00E154D2" w:rsidRPr="00E154D2" w:rsidRDefault="00E154D2" w:rsidP="00E154D2">
      <w:pPr>
        <w:jc w:val="both"/>
        <w:rPr>
          <w:rStyle w:val="apple-converted-space"/>
          <w:rFonts w:ascii="Corbel" w:hAnsi="Corbel" w:cs="Lucida Grande"/>
          <w:shd w:val="clear" w:color="auto" w:fill="FCFCFC"/>
        </w:rPr>
      </w:pPr>
      <w:r w:rsidRPr="00E154D2">
        <w:rPr>
          <w:rFonts w:ascii="Corbel" w:hAnsi="Corbel" w:cs="Lucida Grande"/>
          <w:sz w:val="21"/>
          <w:szCs w:val="21"/>
        </w:rPr>
        <w:br/>
      </w:r>
      <w:r w:rsidRPr="00E154D2">
        <w:rPr>
          <w:rFonts w:ascii="Corbel" w:hAnsi="Corbel" w:cs="Lucida Grande"/>
        </w:rPr>
        <w:t>Non proviene dal denaro, da una vita comoda, o dal fatto d'essere riveriti dalla gente, anche se da tutto questo possa essere influenzata. Viene piuttosto dalle cose nobili: da un lavoro intenso; da una parola gentile, che si è sentita o si è potuta dire; dal fatto di essersi opposti coraggiosamente all'errore di qualcuno, o di aver raggiunta una veduta chiara in una questione importante. E anche questo non è ancora la vera fonte della gioia, ch'è radicata ancora più profondamente, cioè</w:t>
      </w:r>
      <w:r w:rsidRPr="00E154D2">
        <w:rPr>
          <w:rStyle w:val="apple-converted-space"/>
          <w:rFonts w:ascii="Corbel" w:hAnsi="Corbel" w:cs="Lucida Grande"/>
        </w:rPr>
        <w:t> </w:t>
      </w:r>
      <w:r w:rsidRPr="00E154D2">
        <w:rPr>
          <w:rFonts w:ascii="Corbel" w:hAnsi="Corbel" w:cs="Lucida Grande"/>
          <w:b/>
          <w:bCs/>
        </w:rPr>
        <w:t>nel cuore stesso</w:t>
      </w:r>
      <w:r w:rsidRPr="00E154D2">
        <w:rPr>
          <w:rFonts w:ascii="Corbel" w:hAnsi="Corbel" w:cs="Lucida Grande"/>
        </w:rPr>
        <w:t>, nella sua più remota intimità. Ivi abita Dio e</w:t>
      </w:r>
      <w:r w:rsidRPr="00E154D2">
        <w:rPr>
          <w:rStyle w:val="apple-converted-space"/>
          <w:rFonts w:ascii="Corbel" w:hAnsi="Corbel" w:cs="Lucida Grande"/>
        </w:rPr>
        <w:t> </w:t>
      </w:r>
      <w:r w:rsidRPr="00E154D2">
        <w:rPr>
          <w:rFonts w:ascii="Corbel" w:hAnsi="Corbel" w:cs="Lucida Grande"/>
          <w:b/>
          <w:bCs/>
        </w:rPr>
        <w:t>Dio stesso</w:t>
      </w:r>
      <w:r w:rsidRPr="00E154D2">
        <w:rPr>
          <w:rStyle w:val="apple-converted-space"/>
          <w:rFonts w:ascii="Corbel" w:hAnsi="Corbel" w:cs="Lucida Grande"/>
        </w:rPr>
        <w:t> </w:t>
      </w:r>
      <w:r w:rsidRPr="00E154D2">
        <w:rPr>
          <w:rFonts w:ascii="Corbel" w:hAnsi="Corbel" w:cs="Lucida Grande"/>
        </w:rPr>
        <w:t>è la fonte della vera gioia. Essa ci rende internamente aperti e chiari. Ci fa ricchi, forti, indipendenti dagli eventi esteriori. Ciò che ci accade dal di fuori non può più toccarci, se noi siamo internamente lieti. Chi è lieto pone</w:t>
      </w:r>
      <w:r w:rsidRPr="00E154D2">
        <w:rPr>
          <w:rStyle w:val="apple-converted-space"/>
          <w:rFonts w:ascii="Corbel" w:hAnsi="Corbel" w:cs="Lucida Grande"/>
        </w:rPr>
        <w:t> </w:t>
      </w:r>
      <w:r w:rsidRPr="00E154D2">
        <w:rPr>
          <w:rFonts w:ascii="Corbel" w:hAnsi="Corbel" w:cs="Lucida Grande"/>
          <w:b/>
          <w:bCs/>
        </w:rPr>
        <w:t>ogni cosa nella sua esatta ubicazione</w:t>
      </w:r>
      <w:r w:rsidRPr="00E154D2">
        <w:rPr>
          <w:rFonts w:ascii="Corbel" w:hAnsi="Corbel" w:cs="Lucida Grande"/>
        </w:rPr>
        <w:t>. Le difficoltà, gli ostacoli, li riconosce come prove per la sua forza, li affronta coraggiosamente e li vince. Egli può donare generosamente agli altri uomini e non diventa povero per ciò. Ma ha anche la schiettezza di cuore, per poter ricevere nel modo dovuto.</w:t>
      </w:r>
      <w:r w:rsidRPr="00E154D2">
        <w:rPr>
          <w:rStyle w:val="apple-converted-space"/>
          <w:rFonts w:ascii="Corbel" w:hAnsi="Corbel" w:cs="Lucida Grande"/>
          <w:shd w:val="clear" w:color="auto" w:fill="FCFCFC"/>
        </w:rPr>
        <w:t> </w:t>
      </w:r>
    </w:p>
    <w:p w:rsidR="00E154D2" w:rsidRPr="00E154D2" w:rsidRDefault="00E154D2" w:rsidP="00E154D2">
      <w:pPr>
        <w:jc w:val="both"/>
        <w:rPr>
          <w:rStyle w:val="apple-converted-space"/>
          <w:rFonts w:ascii="Corbel" w:hAnsi="Corbel" w:cs="Lucida Grande"/>
          <w:shd w:val="clear" w:color="auto" w:fill="FCFCFC"/>
        </w:rPr>
      </w:pPr>
    </w:p>
    <w:p w:rsidR="00E154D2" w:rsidRPr="00E154D2" w:rsidRDefault="00E154D2" w:rsidP="00E154D2">
      <w:pPr>
        <w:jc w:val="both"/>
        <w:rPr>
          <w:rFonts w:ascii="Corbel" w:hAnsi="Corbel" w:cs="Lucida Grande"/>
          <w:shd w:val="clear" w:color="auto" w:fill="FCFCFC"/>
        </w:rPr>
      </w:pPr>
    </w:p>
    <w:p w:rsidR="00E154D2" w:rsidRPr="00E154D2" w:rsidRDefault="00E154D2" w:rsidP="00E154D2">
      <w:pPr>
        <w:jc w:val="both"/>
        <w:rPr>
          <w:rFonts w:ascii="Corbel" w:hAnsi="Corbel" w:cs="Lucida Grande"/>
          <w:shd w:val="clear" w:color="auto" w:fill="FCFCFC"/>
        </w:rPr>
      </w:pPr>
      <w:r w:rsidRPr="00E154D2">
        <w:rPr>
          <w:rFonts w:ascii="Corbel" w:hAnsi="Corbel" w:cs="Lucida Grande"/>
        </w:rPr>
        <w:t>ORIENTARE LA VOLONTÀ</w:t>
      </w:r>
    </w:p>
    <w:p w:rsidR="00E154D2" w:rsidRPr="00E154D2" w:rsidRDefault="00E154D2" w:rsidP="00E154D2">
      <w:pPr>
        <w:jc w:val="both"/>
        <w:rPr>
          <w:rStyle w:val="apple-converted-space"/>
          <w:rFonts w:ascii="Corbel" w:hAnsi="Corbel" w:cs="Lucida Grande"/>
          <w:shd w:val="clear" w:color="auto" w:fill="FCFCFC"/>
        </w:rPr>
      </w:pPr>
      <w:r w:rsidRPr="00E154D2">
        <w:rPr>
          <w:rFonts w:ascii="Corbel" w:hAnsi="Corbel" w:cs="Lucida Grande"/>
        </w:rPr>
        <w:t>Ora, se la gioia viene da Dio e Dio ha sede nel nostro cuore,</w:t>
      </w:r>
      <w:r w:rsidRPr="00E154D2">
        <w:rPr>
          <w:rStyle w:val="apple-converted-space"/>
          <w:rFonts w:ascii="Corbel" w:hAnsi="Corbel" w:cs="Lucida Grande"/>
        </w:rPr>
        <w:t> </w:t>
      </w:r>
      <w:r w:rsidRPr="00E154D2">
        <w:rPr>
          <w:rFonts w:ascii="Corbel" w:hAnsi="Corbel" w:cs="Lucida Grande"/>
          <w:i/>
          <w:iCs/>
        </w:rPr>
        <w:t>perché non la sentiamo? Perché siamo tanto spesso tristi, scoraggiati, di cattivo umore? Perché non è in luce la fonte da cui essa zampilla? Come si apre la strada alla gioia? Come si può far si ch'essa fluisca nell'anima? Questo è il problema.</w:t>
      </w:r>
      <w:r w:rsidRPr="00E154D2">
        <w:rPr>
          <w:rStyle w:val="apple-converted-space"/>
          <w:rFonts w:ascii="Corbel" w:hAnsi="Corbel" w:cs="Lucida Grande"/>
        </w:rPr>
        <w:t> </w:t>
      </w:r>
    </w:p>
    <w:p w:rsidR="00E154D2" w:rsidRPr="00E154D2" w:rsidRDefault="00E154D2" w:rsidP="00E154D2">
      <w:pPr>
        <w:jc w:val="both"/>
        <w:rPr>
          <w:rStyle w:val="apple-converted-space"/>
          <w:rFonts w:ascii="Corbel" w:hAnsi="Corbel" w:cs="Lucida Grande"/>
          <w:shd w:val="clear" w:color="auto" w:fill="FCFCFC"/>
        </w:rPr>
      </w:pPr>
      <w:r w:rsidRPr="00E154D2">
        <w:rPr>
          <w:rFonts w:ascii="Corbel" w:hAnsi="Corbel" w:cs="Lucida Grande"/>
          <w:sz w:val="21"/>
          <w:szCs w:val="21"/>
        </w:rPr>
        <w:br/>
      </w:r>
      <w:r w:rsidRPr="00E154D2">
        <w:rPr>
          <w:rFonts w:ascii="Corbel" w:hAnsi="Corbel" w:cs="Lucida Grande"/>
        </w:rPr>
        <w:t>Noi dobbiamo</w:t>
      </w:r>
      <w:r w:rsidRPr="00E154D2">
        <w:rPr>
          <w:rStyle w:val="apple-converted-space"/>
          <w:rFonts w:ascii="Corbel" w:hAnsi="Corbel" w:cs="Lucida Grande"/>
          <w:b/>
          <w:bCs/>
        </w:rPr>
        <w:t> </w:t>
      </w:r>
      <w:r w:rsidRPr="00E154D2">
        <w:rPr>
          <w:rFonts w:ascii="Corbel" w:hAnsi="Corbel" w:cs="Lucida Grande"/>
          <w:b/>
          <w:bCs/>
        </w:rPr>
        <w:t>avvicinare a Dio ciò che di più intimo è in noi</w:t>
      </w:r>
      <w:r w:rsidRPr="00E154D2">
        <w:rPr>
          <w:rFonts w:ascii="Corbel" w:hAnsi="Corbel" w:cs="Lucida Grande"/>
        </w:rPr>
        <w:t>. E può avvenire in diversi modi. Si potrebbe aspirare ad una profonda intimità con Dio; rivolgersi spesso a lui con tutta l'anima e poi essere presso di lui in profondo silenzio. Forse tu conosci altre strade. Io vorrei proporti la seguente, perché su di essa è un bellissimo andare.</w:t>
      </w:r>
      <w:r w:rsidRPr="00E154D2">
        <w:rPr>
          <w:rStyle w:val="apple-converted-space"/>
          <w:rFonts w:ascii="Corbel" w:hAnsi="Corbel" w:cs="Lucida Grande"/>
        </w:rPr>
        <w:t> </w:t>
      </w:r>
    </w:p>
    <w:p w:rsidR="00E154D2" w:rsidRPr="00E154D2" w:rsidRDefault="00E154D2" w:rsidP="00E154D2">
      <w:pPr>
        <w:jc w:val="both"/>
        <w:rPr>
          <w:rFonts w:ascii="Corbel" w:hAnsi="Corbel" w:cs="Lucida Grande"/>
          <w:shd w:val="clear" w:color="auto" w:fill="FCFCFC"/>
        </w:rPr>
      </w:pPr>
      <w:r w:rsidRPr="00E154D2">
        <w:rPr>
          <w:rFonts w:ascii="Corbel" w:hAnsi="Corbel" w:cs="Lucida Grande"/>
          <w:sz w:val="21"/>
          <w:szCs w:val="21"/>
        </w:rPr>
        <w:br/>
      </w:r>
      <w:r w:rsidRPr="00E154D2">
        <w:rPr>
          <w:rFonts w:ascii="Corbel" w:hAnsi="Corbel" w:cs="Lucida Grande"/>
        </w:rPr>
        <w:t>Ciò che di più profondo vi è in noi, è</w:t>
      </w:r>
      <w:r w:rsidRPr="00E154D2">
        <w:rPr>
          <w:rStyle w:val="apple-converted-space"/>
          <w:rFonts w:ascii="Corbel" w:hAnsi="Corbel" w:cs="Lucida Grande"/>
        </w:rPr>
        <w:t> </w:t>
      </w:r>
      <w:r w:rsidRPr="00E154D2">
        <w:rPr>
          <w:rFonts w:ascii="Corbel" w:hAnsi="Corbel" w:cs="Lucida Grande"/>
          <w:b/>
          <w:bCs/>
        </w:rPr>
        <w:t>il</w:t>
      </w:r>
      <w:r w:rsidRPr="00E154D2">
        <w:rPr>
          <w:rStyle w:val="apple-converted-space"/>
          <w:rFonts w:ascii="Corbel" w:hAnsi="Corbel" w:cs="Lucida Grande"/>
        </w:rPr>
        <w:t> </w:t>
      </w:r>
      <w:r w:rsidRPr="00E154D2">
        <w:rPr>
          <w:rFonts w:ascii="Corbel" w:hAnsi="Corbel" w:cs="Lucida Grande"/>
          <w:b/>
          <w:bCs/>
        </w:rPr>
        <w:t>modo delle nostre intenzioni</w:t>
      </w:r>
      <w:r w:rsidRPr="00E154D2">
        <w:rPr>
          <w:rFonts w:ascii="Corbel" w:hAnsi="Corbel" w:cs="Lucida Grande"/>
        </w:rPr>
        <w:t xml:space="preserve">. Se siamo di necessità una sola cosa con Dio, allora la sua gioia può fluire in noi. Ogni volta che sinceramente diciamo al </w:t>
      </w:r>
      <w:r w:rsidRPr="00E154D2">
        <w:rPr>
          <w:rFonts w:ascii="Corbel" w:hAnsi="Corbel" w:cs="Lucida Grande"/>
        </w:rPr>
        <w:lastRenderedPageBreak/>
        <w:t>Signore: “Signore, io voglio ciò che tu vuoi” è aperta la via verso la gioia di Dio. E una volta che siamo disposti a pensare sempre cosi, se il nostro più intimo volere è  sincero ed è volto continuamente a Dio, allora noi saremo lieti, accada quello che vuole nel mondo esterno.</w:t>
      </w:r>
    </w:p>
    <w:p w:rsidR="00E154D2" w:rsidRPr="00E154D2" w:rsidRDefault="00E154D2" w:rsidP="00E154D2">
      <w:pPr>
        <w:jc w:val="both"/>
        <w:rPr>
          <w:rFonts w:ascii="Corbel" w:hAnsi="Corbel" w:cs="Lucida Grande"/>
          <w:shd w:val="clear" w:color="auto" w:fill="FCFCFC"/>
        </w:rPr>
      </w:pPr>
    </w:p>
    <w:p w:rsidR="00E154D2" w:rsidRPr="00E154D2" w:rsidRDefault="00E154D2" w:rsidP="00E154D2">
      <w:pPr>
        <w:jc w:val="both"/>
        <w:rPr>
          <w:rFonts w:ascii="Corbel" w:hAnsi="Corbel" w:cs="Lucida Grande"/>
          <w:shd w:val="clear" w:color="auto" w:fill="FCFCFC"/>
        </w:rPr>
      </w:pPr>
      <w:r w:rsidRPr="00E154D2">
        <w:rPr>
          <w:rFonts w:ascii="Corbel" w:hAnsi="Corbel" w:cs="Lucida Grande"/>
        </w:rPr>
        <w:t>UN PASSO DOPO L’ALTRO</w:t>
      </w:r>
    </w:p>
    <w:p w:rsidR="00E154D2" w:rsidRPr="00E154D2" w:rsidRDefault="00E154D2" w:rsidP="00E154D2">
      <w:pPr>
        <w:jc w:val="both"/>
        <w:rPr>
          <w:rStyle w:val="apple-converted-space"/>
          <w:rFonts w:ascii="Corbel" w:hAnsi="Corbel" w:cs="Lucida Grande"/>
          <w:shd w:val="clear" w:color="auto" w:fill="FCFCFC"/>
        </w:rPr>
      </w:pPr>
      <w:r w:rsidRPr="00E154D2">
        <w:rPr>
          <w:rFonts w:ascii="Corbel" w:hAnsi="Corbel" w:cs="Lucida Grande"/>
          <w:i/>
          <w:iCs/>
        </w:rPr>
        <w:t>Ma come scorgiamo che cosa Dio vuole?</w:t>
      </w:r>
      <w:r w:rsidRPr="00E154D2">
        <w:rPr>
          <w:rStyle w:val="apple-converted-space"/>
          <w:rFonts w:ascii="Corbel" w:hAnsi="Corbel" w:cs="Lucida Grande"/>
          <w:i/>
          <w:iCs/>
        </w:rPr>
        <w:t> </w:t>
      </w:r>
      <w:r w:rsidRPr="00E154D2">
        <w:rPr>
          <w:rFonts w:ascii="Corbel" w:hAnsi="Corbel" w:cs="Lucida Grande"/>
        </w:rPr>
        <w:t>Non abbiamo bisogno per ciò di profonde meditazioni o di grandi piani. Lo vediamo in ogni cosa, anche la più comune:</w:t>
      </w:r>
      <w:r w:rsidRPr="00E154D2">
        <w:rPr>
          <w:rStyle w:val="apple-converted-space"/>
          <w:rFonts w:ascii="Corbel" w:hAnsi="Corbel" w:cs="Lucida Grande"/>
        </w:rPr>
        <w:t> </w:t>
      </w:r>
      <w:r w:rsidRPr="00E154D2">
        <w:rPr>
          <w:rFonts w:ascii="Corbel" w:hAnsi="Corbel" w:cs="Lucida Grande"/>
          <w:b/>
          <w:bCs/>
        </w:rPr>
        <w:t>nell'attimo presente</w:t>
      </w:r>
      <w:r w:rsidRPr="00E154D2">
        <w:rPr>
          <w:rFonts w:ascii="Corbel" w:hAnsi="Corbel" w:cs="Lucida Grande"/>
        </w:rPr>
        <w:t>. È anche necessario, talvolta, prendere grandi decisioni o fare piani lungimiranti. Proprio a questo serve l'istante. Noi ci possiamo tenere ben fermi al caso: ciò che appunto in questa situazione è necessario, ciò che appunto ora è</w:t>
      </w:r>
      <w:r w:rsidRPr="00E154D2">
        <w:rPr>
          <w:rStyle w:val="apple-converted-space"/>
          <w:rFonts w:ascii="Corbel" w:hAnsi="Corbel" w:cs="Lucida Grande"/>
        </w:rPr>
        <w:t> </w:t>
      </w:r>
      <w:r w:rsidRPr="00E154D2">
        <w:rPr>
          <w:rFonts w:ascii="Corbel" w:hAnsi="Corbel" w:cs="Lucida Grande"/>
          <w:b/>
          <w:bCs/>
        </w:rPr>
        <w:t>mio dovere</w:t>
      </w:r>
      <w:r w:rsidRPr="00E154D2">
        <w:rPr>
          <w:rFonts w:ascii="Corbel" w:hAnsi="Corbel" w:cs="Lucida Grande"/>
        </w:rPr>
        <w:t>, questo è il volere di Dio. Se noi lo compiamo, Dio ci guida dall'una all'altra azione. Poiché quell'istante, col suo dovere, è un annuncio di Dio. Se lo ascoltiamo, diventiamo maturi per comprendere ed adempiere il messaggio successivo. Così portiamo a termine, un passo dopo l'altro, l'opera della nostra vita.</w:t>
      </w:r>
      <w:r w:rsidRPr="00E154D2">
        <w:rPr>
          <w:rStyle w:val="apple-converted-space"/>
          <w:rFonts w:ascii="Corbel" w:hAnsi="Corbel" w:cs="Lucida Grande"/>
        </w:rPr>
        <w:t> </w:t>
      </w:r>
    </w:p>
    <w:p w:rsidR="00E154D2" w:rsidRPr="00E154D2" w:rsidRDefault="00E154D2" w:rsidP="00E154D2">
      <w:pPr>
        <w:jc w:val="both"/>
        <w:rPr>
          <w:rStyle w:val="apple-converted-space"/>
          <w:rFonts w:ascii="Corbel" w:hAnsi="Corbel" w:cs="Lucida Grande"/>
          <w:shd w:val="clear" w:color="auto" w:fill="FCFCFC"/>
        </w:rPr>
      </w:pPr>
      <w:r w:rsidRPr="00E154D2">
        <w:rPr>
          <w:rFonts w:ascii="Corbel" w:hAnsi="Corbel" w:cs="Lucida Grande"/>
          <w:sz w:val="21"/>
          <w:szCs w:val="21"/>
        </w:rPr>
        <w:br/>
      </w:r>
      <w:r w:rsidRPr="00E154D2">
        <w:rPr>
          <w:rFonts w:ascii="Corbel" w:hAnsi="Corbel" w:cs="Lucida Grande"/>
        </w:rPr>
        <w:t>Dunque: intendere chiaramente ciò che Dio vuole ora da noi. Rispondergli francamente un energico sì e accingerci risolutamente. Allora saremo lieti. Più volte al giorno, per  esempio prima di un lavoro o quando sopraggiunge qualche cosa di nuovo, domandiamoci: che cosa vuole Dio da me? Per poterlo riconoscere, osserviamo ciò che sta proprio davanti a noi. Non cerchiamo ciò che ci conviene o che noi preferiremmo. Ma domandiamoci lealmente:</w:t>
      </w:r>
      <w:r w:rsidRPr="00E154D2">
        <w:rPr>
          <w:rStyle w:val="apple-converted-space"/>
          <w:rFonts w:ascii="Corbel" w:hAnsi="Corbel" w:cs="Lucida Grande"/>
        </w:rPr>
        <w:t> </w:t>
      </w:r>
      <w:r w:rsidRPr="00E154D2">
        <w:rPr>
          <w:rFonts w:ascii="Corbel" w:hAnsi="Corbel" w:cs="Lucida Grande"/>
          <w:b/>
          <w:bCs/>
        </w:rPr>
        <w:t>che cosa devo fare ora?</w:t>
      </w:r>
      <w:r w:rsidRPr="00E154D2">
        <w:rPr>
          <w:rStyle w:val="apple-converted-space"/>
          <w:rFonts w:ascii="Corbel" w:hAnsi="Corbel" w:cs="Lucida Grande"/>
        </w:rPr>
        <w:t> </w:t>
      </w:r>
      <w:r w:rsidRPr="00E154D2">
        <w:rPr>
          <w:rFonts w:ascii="Corbel" w:hAnsi="Corbel" w:cs="Lucida Grande"/>
        </w:rPr>
        <w:t>A questo dobbiamo rivolgere la nostra attenzione, e non lasciarci trarre in inganno. Lasciarci trarre in inganno? E da chi? Da noi stessi. Dal capriccio, dalla volubilità, dall'indolenza verso noi stessi. Noi dobbiamo diventare inflessibili. Dobbiamo avere velocità nel vedere ben chiaro come la cosa sta in realtà. Quindi: io devo fare questo ora: Sì, Signore,</w:t>
      </w:r>
      <w:r w:rsidRPr="00E154D2">
        <w:rPr>
          <w:rStyle w:val="apple-converted-space"/>
          <w:rFonts w:ascii="Corbel" w:hAnsi="Corbel" w:cs="Lucida Grande"/>
        </w:rPr>
        <w:t> </w:t>
      </w:r>
      <w:r w:rsidRPr="00E154D2">
        <w:rPr>
          <w:rFonts w:ascii="Corbel" w:hAnsi="Corbel" w:cs="Lucida Grande"/>
          <w:b/>
          <w:bCs/>
        </w:rPr>
        <w:t>volentieri</w:t>
      </w:r>
      <w:r w:rsidRPr="00E154D2">
        <w:rPr>
          <w:rFonts w:ascii="Corbel" w:hAnsi="Corbel" w:cs="Lucida Grande"/>
        </w:rPr>
        <w:t>. Quest'ultima parola decide tutto, è ciò che importa. Non a malincuore; non perché si deve; non zoppicando e fiacchi; ma volentieri.</w:t>
      </w:r>
      <w:r w:rsidRPr="00E154D2">
        <w:rPr>
          <w:rStyle w:val="apple-converted-space"/>
          <w:rFonts w:ascii="Corbel" w:hAnsi="Corbel" w:cs="Lucida Grande"/>
        </w:rPr>
        <w:t> </w:t>
      </w:r>
    </w:p>
    <w:p w:rsidR="00E154D2" w:rsidRPr="00E154D2" w:rsidRDefault="00E154D2" w:rsidP="00E154D2">
      <w:pPr>
        <w:jc w:val="both"/>
        <w:rPr>
          <w:rStyle w:val="apple-converted-space"/>
          <w:rFonts w:ascii="Corbel" w:hAnsi="Corbel" w:cs="Lucida Grande"/>
          <w:shd w:val="clear" w:color="auto" w:fill="FCFCFC"/>
        </w:rPr>
      </w:pPr>
    </w:p>
    <w:p w:rsidR="00E154D2" w:rsidRPr="00E154D2" w:rsidRDefault="00E154D2" w:rsidP="00E154D2">
      <w:pPr>
        <w:jc w:val="both"/>
        <w:rPr>
          <w:rStyle w:val="apple-converted-space"/>
          <w:rFonts w:ascii="Corbel" w:hAnsi="Corbel" w:cs="Lucida Grande"/>
          <w:shd w:val="clear" w:color="auto" w:fill="FCFCFC"/>
        </w:rPr>
      </w:pPr>
      <w:r w:rsidRPr="00E154D2">
        <w:rPr>
          <w:rStyle w:val="apple-converted-space"/>
          <w:rFonts w:ascii="Corbel" w:hAnsi="Corbel" w:cs="Lucida Grande"/>
        </w:rPr>
        <w:t>LA GIOIA DEL CORPO</w:t>
      </w:r>
    </w:p>
    <w:p w:rsidR="00E154D2" w:rsidRPr="00E154D2" w:rsidRDefault="00E154D2" w:rsidP="00E154D2">
      <w:pPr>
        <w:jc w:val="both"/>
        <w:rPr>
          <w:rFonts w:ascii="Corbel" w:hAnsi="Corbel" w:cs="Lucida Grande"/>
          <w:shd w:val="clear" w:color="auto" w:fill="FCFCFC"/>
        </w:rPr>
      </w:pPr>
      <w:r w:rsidRPr="00E154D2">
        <w:rPr>
          <w:rFonts w:ascii="Corbel" w:hAnsi="Corbel" w:cs="Lucida Grande"/>
        </w:rPr>
        <w:t>Ma noi abbiamo anche un corpo. Non lo possiamo dimenticare. Quando l'uomo è abbattuto che cosa fa il corpo? Si accascia. Ma se l'uomo è lieto, il corpo si erge. Questa è la gioia del corpo: un comportamento energico. Questo deve essere l'esercizio:</w:t>
      </w:r>
      <w:r w:rsidRPr="00E154D2">
        <w:rPr>
          <w:rStyle w:val="apple-converted-space"/>
          <w:rFonts w:ascii="Corbel" w:hAnsi="Corbel" w:cs="Lucida Grande"/>
        </w:rPr>
        <w:t> </w:t>
      </w:r>
      <w:r w:rsidRPr="00E154D2">
        <w:rPr>
          <w:rFonts w:ascii="Corbel" w:hAnsi="Corbel" w:cs="Lucida Grande"/>
          <w:b/>
          <w:bCs/>
        </w:rPr>
        <w:t>mantenerci eretti</w:t>
      </w:r>
      <w:r w:rsidRPr="00E154D2">
        <w:rPr>
          <w:rFonts w:ascii="Corbel" w:hAnsi="Corbel" w:cs="Lucida Grande"/>
        </w:rPr>
        <w:t>. Il capo alto, la fronte aperta in piena luce, le spalle indietro. Sciolti nell'andare, e quando sediamo, non appoggiati senza necessità. Perciò dobbiamo essere eretti al di dentro, non solo esternamente. Il corpo vuol sempre lasciarsi andare; e preme su se stesso e tutto diventa ottuso e pesante. Perciò star diritti anche nell'intimo. E quando siamo abbattuti, proprio allora occorre tenerci eretti.</w:t>
      </w:r>
    </w:p>
    <w:p w:rsidR="00E154D2" w:rsidRPr="00E154D2" w:rsidRDefault="00E154D2" w:rsidP="00E154D2">
      <w:pPr>
        <w:jc w:val="both"/>
        <w:rPr>
          <w:rFonts w:ascii="Corbel" w:hAnsi="Corbel" w:cs="Lucida Grande"/>
          <w:shd w:val="clear" w:color="auto" w:fill="FCFCFC"/>
        </w:rPr>
      </w:pPr>
    </w:p>
    <w:p w:rsidR="00E154D2" w:rsidRPr="00E154D2" w:rsidRDefault="00E154D2" w:rsidP="00E154D2">
      <w:pPr>
        <w:jc w:val="both"/>
        <w:rPr>
          <w:rFonts w:ascii="Corbel" w:hAnsi="Corbel" w:cs="Lucida Grande"/>
          <w:shd w:val="clear" w:color="auto" w:fill="FCFCFC"/>
        </w:rPr>
      </w:pPr>
      <w:r w:rsidRPr="00E154D2">
        <w:rPr>
          <w:rFonts w:ascii="Corbel" w:hAnsi="Corbel" w:cs="Lucida Grande"/>
        </w:rPr>
        <w:t>AIUTARE LA GIOIA</w:t>
      </w:r>
    </w:p>
    <w:p w:rsidR="00E154D2" w:rsidRPr="00E154D2" w:rsidRDefault="00E154D2" w:rsidP="00E154D2">
      <w:pPr>
        <w:jc w:val="both"/>
        <w:rPr>
          <w:rFonts w:ascii="Corbel" w:hAnsi="Corbel" w:cs="Lucida Grande"/>
          <w:shd w:val="clear" w:color="auto" w:fill="FCFCFC"/>
        </w:rPr>
      </w:pPr>
      <w:r w:rsidRPr="00E154D2">
        <w:rPr>
          <w:rFonts w:ascii="Corbel" w:hAnsi="Corbel" w:cs="Lucida Grande"/>
        </w:rPr>
        <w:t>Ci si deve anche preoccupare di avere nella propria camera una sorgente di gioia. Che mai? Può essere una</w:t>
      </w:r>
      <w:r w:rsidRPr="00E154D2">
        <w:rPr>
          <w:rStyle w:val="apple-converted-space"/>
          <w:rFonts w:ascii="Corbel" w:hAnsi="Corbel" w:cs="Lucida Grande"/>
        </w:rPr>
        <w:t> </w:t>
      </w:r>
      <w:r w:rsidRPr="00E154D2">
        <w:rPr>
          <w:rFonts w:ascii="Corbel" w:hAnsi="Corbel" w:cs="Lucida Grande"/>
          <w:b/>
          <w:bCs/>
        </w:rPr>
        <w:t>pianta</w:t>
      </w:r>
      <w:r w:rsidRPr="00E154D2">
        <w:rPr>
          <w:rStyle w:val="apple-converted-space"/>
          <w:rFonts w:ascii="Corbel" w:hAnsi="Corbel" w:cs="Lucida Grande"/>
        </w:rPr>
        <w:t> </w:t>
      </w:r>
      <w:r w:rsidRPr="00E154D2">
        <w:rPr>
          <w:rFonts w:ascii="Corbel" w:hAnsi="Corbel" w:cs="Lucida Grande"/>
        </w:rPr>
        <w:t>viva. La pianta allieta perché in essa senza posa qualche cosa cresce, e verdeggia, e fiorisce. Oppure un</w:t>
      </w:r>
      <w:r w:rsidRPr="00E154D2">
        <w:rPr>
          <w:rStyle w:val="apple-converted-space"/>
          <w:rFonts w:ascii="Corbel" w:hAnsi="Corbel" w:cs="Lucida Grande"/>
        </w:rPr>
        <w:t> </w:t>
      </w:r>
      <w:r w:rsidRPr="00E154D2">
        <w:rPr>
          <w:rFonts w:ascii="Corbel" w:hAnsi="Corbel" w:cs="Lucida Grande"/>
          <w:b/>
          <w:bCs/>
        </w:rPr>
        <w:t>quadro</w:t>
      </w:r>
      <w:r w:rsidRPr="00E154D2">
        <w:rPr>
          <w:rStyle w:val="apple-converted-space"/>
          <w:rFonts w:ascii="Corbel" w:hAnsi="Corbel" w:cs="Lucida Grande"/>
        </w:rPr>
        <w:t> </w:t>
      </w:r>
      <w:r w:rsidRPr="00E154D2">
        <w:rPr>
          <w:rFonts w:ascii="Corbel" w:hAnsi="Corbel" w:cs="Lucida Grande"/>
        </w:rPr>
        <w:t>allegro, una veduta di paesi attraverso i quali una volta tu abbia vagabondato. Riempiti gli occhi di tale visione di tanto in tanto. Com'é ampio! Com'é fresco il bosco, e chiaro il cielo! Come sono libere le cime! Questo è mio, tutto mio. O una</w:t>
      </w:r>
      <w:r w:rsidRPr="00E154D2">
        <w:rPr>
          <w:rStyle w:val="apple-converted-space"/>
          <w:rFonts w:ascii="Corbel" w:hAnsi="Corbel" w:cs="Lucida Grande"/>
        </w:rPr>
        <w:t> </w:t>
      </w:r>
      <w:r w:rsidRPr="00E154D2">
        <w:rPr>
          <w:rFonts w:ascii="Corbel" w:hAnsi="Corbel" w:cs="Lucida Grande"/>
          <w:b/>
          <w:bCs/>
        </w:rPr>
        <w:t>canzone</w:t>
      </w:r>
      <w:r w:rsidRPr="00E154D2">
        <w:rPr>
          <w:rFonts w:ascii="Corbel" w:hAnsi="Corbel" w:cs="Lucida Grande"/>
        </w:rPr>
        <w:t>. Cantala per te. E tutto in te si farà chiaro. O una bella</w:t>
      </w:r>
      <w:r w:rsidRPr="00E154D2">
        <w:rPr>
          <w:rStyle w:val="apple-converted-space"/>
          <w:rFonts w:ascii="Corbel" w:hAnsi="Corbel" w:cs="Lucida Grande"/>
        </w:rPr>
        <w:t> </w:t>
      </w:r>
      <w:r w:rsidRPr="00E154D2">
        <w:rPr>
          <w:rFonts w:ascii="Corbel" w:hAnsi="Corbel" w:cs="Lucida Grande"/>
          <w:b/>
          <w:bCs/>
        </w:rPr>
        <w:t>poesia</w:t>
      </w:r>
      <w:r w:rsidRPr="00E154D2">
        <w:rPr>
          <w:rFonts w:ascii="Corbel" w:hAnsi="Corbel" w:cs="Lucida Grande"/>
        </w:rPr>
        <w:t>: agisce come una bevanda fresca in un lungo viaggio in mezzo alla polvere. E poi di nuovo all'opera!</w:t>
      </w:r>
    </w:p>
    <w:p w:rsidR="00E154D2" w:rsidRPr="00E154D2" w:rsidRDefault="00E154D2" w:rsidP="00E154D2">
      <w:pPr>
        <w:jc w:val="both"/>
        <w:rPr>
          <w:rFonts w:ascii="Corbel" w:hAnsi="Corbel" w:cs="Lucida Grande"/>
          <w:shd w:val="clear" w:color="auto" w:fill="FCFCFC"/>
        </w:rPr>
      </w:pPr>
    </w:p>
    <w:p w:rsidR="00E154D2" w:rsidRPr="00E154D2" w:rsidRDefault="00E154D2" w:rsidP="00E154D2">
      <w:pPr>
        <w:jc w:val="both"/>
        <w:rPr>
          <w:rFonts w:ascii="Corbel" w:hAnsi="Corbel" w:cs="Lucida Grande"/>
          <w:shd w:val="clear" w:color="auto" w:fill="FCFCFC"/>
        </w:rPr>
      </w:pPr>
      <w:r w:rsidRPr="00E154D2">
        <w:rPr>
          <w:rFonts w:ascii="Corbel" w:hAnsi="Corbel" w:cs="Lucida Grande"/>
        </w:rPr>
        <w:t>MALUMORE E MALINCONIA</w:t>
      </w:r>
    </w:p>
    <w:p w:rsidR="00E154D2" w:rsidRPr="00E154D2" w:rsidRDefault="00E154D2" w:rsidP="00E154D2">
      <w:pPr>
        <w:jc w:val="both"/>
        <w:rPr>
          <w:rStyle w:val="apple-converted-space"/>
          <w:rFonts w:ascii="Corbel" w:hAnsi="Corbel" w:cs="Lucida Grande"/>
          <w:shd w:val="clear" w:color="auto" w:fill="FCFCFC"/>
        </w:rPr>
      </w:pPr>
      <w:r w:rsidRPr="00E154D2">
        <w:rPr>
          <w:rFonts w:ascii="Corbel" w:hAnsi="Corbel" w:cs="Lucida Grande"/>
        </w:rPr>
        <w:t>Ancora uno sguardo ai grandi nemici della gioia. E tra quelli non è il dolore. Esso rende forti e profondi. Rende efficiente la gioia stessa. Ne parleremo un'altra volta. Ma ve ne sono due che si devono sterminare: il malumore e la malinconia. Il</w:t>
      </w:r>
      <w:r w:rsidRPr="00E154D2">
        <w:rPr>
          <w:rStyle w:val="apple-converted-space"/>
          <w:rFonts w:ascii="Corbel" w:hAnsi="Corbel" w:cs="Lucida Grande"/>
        </w:rPr>
        <w:t> </w:t>
      </w:r>
      <w:r w:rsidRPr="00E154D2">
        <w:rPr>
          <w:rFonts w:ascii="Corbel" w:hAnsi="Corbel" w:cs="Lucida Grande"/>
          <w:b/>
          <w:bCs/>
        </w:rPr>
        <w:t>malumore</w:t>
      </w:r>
      <w:r w:rsidRPr="00E154D2">
        <w:rPr>
          <w:rStyle w:val="apple-converted-space"/>
          <w:rFonts w:ascii="Corbel" w:hAnsi="Corbel" w:cs="Lucida Grande"/>
        </w:rPr>
        <w:t> </w:t>
      </w:r>
      <w:r w:rsidRPr="00E154D2">
        <w:rPr>
          <w:rFonts w:ascii="Corbel" w:hAnsi="Corbel" w:cs="Lucida Grande"/>
        </w:rPr>
        <w:t xml:space="preserve">deriva dalle piccole seccature </w:t>
      </w:r>
      <w:r w:rsidRPr="00E154D2">
        <w:rPr>
          <w:rFonts w:ascii="Corbel" w:hAnsi="Corbel" w:cs="Lucida Grande"/>
        </w:rPr>
        <w:lastRenderedPageBreak/>
        <w:t>quotidiane. Da un cuore suscettibile, che se la prende sempre a male, che non sa ridere, scusare, lasciar correre. Teniamoci lontano da tutto questo. È come avere degli insetti nocivi nell'anima. Bisogna spazzarli via e proprio dal principio, appena si mostrano, subito.</w:t>
      </w:r>
      <w:r w:rsidRPr="00E154D2">
        <w:rPr>
          <w:rStyle w:val="apple-converted-space"/>
          <w:rFonts w:ascii="Corbel" w:hAnsi="Corbel" w:cs="Lucida Grande"/>
          <w:shd w:val="clear" w:color="auto" w:fill="FCFCFC"/>
        </w:rPr>
        <w:t> </w:t>
      </w:r>
    </w:p>
    <w:p w:rsidR="00E154D2" w:rsidRPr="00E154D2" w:rsidRDefault="00E154D2" w:rsidP="00E154D2">
      <w:pPr>
        <w:jc w:val="both"/>
        <w:rPr>
          <w:rFonts w:ascii="Corbel" w:hAnsi="Corbel" w:cs="Lucida Grande"/>
          <w:shd w:val="clear" w:color="auto" w:fill="FCFCFC"/>
        </w:rPr>
      </w:pPr>
      <w:r w:rsidRPr="00E154D2">
        <w:rPr>
          <w:rFonts w:ascii="Corbel" w:hAnsi="Corbel" w:cs="Lucida Grande"/>
          <w:sz w:val="21"/>
          <w:szCs w:val="21"/>
        </w:rPr>
        <w:br/>
      </w:r>
      <w:r w:rsidRPr="00E154D2">
        <w:rPr>
          <w:rFonts w:ascii="Corbel" w:hAnsi="Corbel" w:cs="Lucida Grande"/>
        </w:rPr>
        <w:t>L'altro nemico è la</w:t>
      </w:r>
      <w:r w:rsidRPr="00E154D2">
        <w:rPr>
          <w:rStyle w:val="apple-converted-space"/>
          <w:rFonts w:ascii="Corbel" w:hAnsi="Corbel" w:cs="Lucida Grande"/>
        </w:rPr>
        <w:t> </w:t>
      </w:r>
      <w:r w:rsidRPr="00E154D2">
        <w:rPr>
          <w:rFonts w:ascii="Corbel" w:hAnsi="Corbel" w:cs="Lucida Grande"/>
          <w:b/>
          <w:bCs/>
        </w:rPr>
        <w:t>malinconia</w:t>
      </w:r>
      <w:r w:rsidRPr="00E154D2">
        <w:rPr>
          <w:rFonts w:ascii="Corbel" w:hAnsi="Corbel" w:cs="Lucida Grande"/>
        </w:rPr>
        <w:t>. Una forza oscura che disgrega l'anima, se la lasciamo avanzare. Ma si può signoreggiarla, credilo, si può.  A una condizione tuttavia; appena si mostra, subito contro, non appena l'abbiamo avvertita. Ma subito, senza seguire il suo gioco! Se essa solo una volta si é infiltrata dentro di te, non ne sarai libero per tutto il giorno e forse neppure per parecchi giorni.</w:t>
      </w:r>
    </w:p>
    <w:p w:rsidR="00E154D2" w:rsidRPr="00E154D2" w:rsidRDefault="00E154D2" w:rsidP="00E154D2">
      <w:pPr>
        <w:jc w:val="both"/>
        <w:rPr>
          <w:rFonts w:ascii="Corbel" w:hAnsi="Corbel" w:cs="Lucida Grande"/>
          <w:shd w:val="clear" w:color="auto" w:fill="FCFCFC"/>
        </w:rPr>
      </w:pPr>
    </w:p>
    <w:p w:rsidR="00E154D2" w:rsidRPr="00E154D2" w:rsidRDefault="00E154D2" w:rsidP="00E154D2">
      <w:pPr>
        <w:jc w:val="both"/>
        <w:rPr>
          <w:rFonts w:ascii="Corbel" w:hAnsi="Corbel" w:cs="Lucida Grande"/>
          <w:shd w:val="clear" w:color="auto" w:fill="FCFCFC"/>
        </w:rPr>
      </w:pPr>
      <w:r w:rsidRPr="00E154D2">
        <w:rPr>
          <w:rFonts w:ascii="Corbel" w:hAnsi="Corbel" w:cs="Lucida Grande"/>
        </w:rPr>
        <w:t>UN CONSIGLIO PER LA SERA</w:t>
      </w:r>
    </w:p>
    <w:p w:rsidR="00E154D2" w:rsidRPr="00E154D2" w:rsidRDefault="00E154D2" w:rsidP="00E154D2">
      <w:pPr>
        <w:jc w:val="both"/>
        <w:rPr>
          <w:rFonts w:ascii="Corbel" w:hAnsi="Corbel" w:cs="Lucida Grande"/>
          <w:shd w:val="clear" w:color="auto" w:fill="FCFCFC"/>
        </w:rPr>
      </w:pPr>
      <w:r w:rsidRPr="00E154D2">
        <w:rPr>
          <w:rFonts w:ascii="Corbel" w:hAnsi="Corbel" w:cs="Lucida Grande"/>
        </w:rPr>
        <w:t>Per concludere, ancora un piccolo consiglio: la sera, prima di coricarci, diciamoci con tranquillità e con fiducia:</w:t>
      </w:r>
      <w:r w:rsidRPr="00E154D2">
        <w:rPr>
          <w:rStyle w:val="apple-converted-space"/>
          <w:rFonts w:ascii="Corbel" w:hAnsi="Corbel" w:cs="Lucida Grande"/>
        </w:rPr>
        <w:t> </w:t>
      </w:r>
      <w:r w:rsidRPr="00E154D2">
        <w:rPr>
          <w:rFonts w:ascii="Corbel" w:hAnsi="Corbel" w:cs="Lucida Grande"/>
          <w:b/>
          <w:bCs/>
        </w:rPr>
        <w:t>Domani sarò lieto</w:t>
      </w:r>
      <w:r w:rsidRPr="00E154D2">
        <w:rPr>
          <w:rFonts w:ascii="Corbel" w:hAnsi="Corbel" w:cs="Lucida Grande"/>
        </w:rPr>
        <w:t xml:space="preserve">. Rappresentiamoci come sarà il quadro </w:t>
      </w:r>
      <w:bookmarkStart w:id="0" w:name="_GoBack"/>
      <w:bookmarkEnd w:id="0"/>
      <w:r w:rsidRPr="00E154D2">
        <w:rPr>
          <w:rFonts w:ascii="Corbel" w:hAnsi="Corbel" w:cs="Lucida Grande"/>
        </w:rPr>
        <w:t>di noi lieti, eretti, liberi, che procediamo durante il giorno, lavoriamo, parliamo, trattiamo con le persone. Questo sono io, domani. Diciamocelo più volte. È un pensiero produttivo, che opera tutta la notte, nell'anima, tacitamente, ma sicuramente. Non ce ne accorgiamo, ma al mattino tutto è  più splendente di ciò che  sarebbe stato di solito. E così ogni mattina, ogni sera, e non lasciamoci distogliere da alcun insuccesso. Il giorno, infine, se ne è andato. E allora esaminiamoci: mi sono dato da fare? Facciamo i nostri conti e poi prendiamo la nuova decisione:</w:t>
      </w:r>
      <w:r w:rsidRPr="00E154D2">
        <w:rPr>
          <w:rStyle w:val="apple-converted-space"/>
          <w:rFonts w:ascii="Corbel" w:hAnsi="Corbel" w:cs="Lucida Grande"/>
        </w:rPr>
        <w:t> </w:t>
      </w:r>
      <w:r w:rsidRPr="00E154D2">
        <w:rPr>
          <w:rFonts w:ascii="Corbel" w:hAnsi="Corbel" w:cs="Lucida Grande"/>
          <w:b/>
          <w:bCs/>
        </w:rPr>
        <w:t>domani andrà meglio</w:t>
      </w:r>
      <w:r w:rsidRPr="00E154D2">
        <w:rPr>
          <w:rFonts w:ascii="Corbel" w:hAnsi="Corbel" w:cs="Lucida Grande"/>
        </w:rPr>
        <w:t>.</w:t>
      </w:r>
    </w:p>
    <w:p w:rsidR="00E154D2" w:rsidRPr="00E154D2" w:rsidRDefault="00E154D2" w:rsidP="00E154D2">
      <w:pPr>
        <w:jc w:val="both"/>
        <w:rPr>
          <w:rFonts w:ascii="Corbel" w:hAnsi="Corbel" w:cs="Lucida Grande"/>
          <w:shd w:val="clear" w:color="auto" w:fill="FCFCFC"/>
        </w:rPr>
      </w:pPr>
    </w:p>
    <w:p w:rsidR="006D37B1" w:rsidRPr="00E154D2" w:rsidRDefault="00E154D2" w:rsidP="00E154D2">
      <w:pPr>
        <w:rPr>
          <w:rFonts w:ascii="Corbel" w:hAnsi="Corbel" w:cs="Cambria"/>
          <w:b/>
          <w:bCs/>
          <w:color w:val="C00000"/>
          <w:sz w:val="36"/>
        </w:rPr>
      </w:pPr>
      <w:r w:rsidRPr="00E154D2">
        <w:rPr>
          <w:rFonts w:ascii="Corbel" w:hAnsi="Corbel" w:cs="Lucida Grande"/>
          <w:sz w:val="21"/>
          <w:szCs w:val="21"/>
          <w:shd w:val="clear" w:color="auto" w:fill="FCFCFC"/>
        </w:rPr>
        <w:t> </w:t>
      </w:r>
      <w:r w:rsidRPr="00E154D2">
        <w:rPr>
          <w:rFonts w:ascii="Corbel" w:hAnsi="Corbel" w:cs="Lucida Grande"/>
          <w:sz w:val="21"/>
          <w:szCs w:val="21"/>
        </w:rPr>
        <w:t>Tratto da:</w:t>
      </w:r>
      <w:r w:rsidRPr="00E154D2">
        <w:rPr>
          <w:rStyle w:val="apple-converted-space"/>
          <w:rFonts w:ascii="Corbel" w:hAnsi="Corbel" w:cs="Lucida Grande"/>
          <w:sz w:val="21"/>
          <w:szCs w:val="21"/>
        </w:rPr>
        <w:t> </w:t>
      </w:r>
      <w:r w:rsidRPr="00E154D2">
        <w:rPr>
          <w:rFonts w:ascii="Corbel" w:hAnsi="Corbel" w:cs="Lucida Grande"/>
          <w:smallCaps/>
          <w:sz w:val="21"/>
          <w:szCs w:val="21"/>
        </w:rPr>
        <w:t xml:space="preserve">Romano </w:t>
      </w:r>
      <w:proofErr w:type="spellStart"/>
      <w:r w:rsidRPr="00E154D2">
        <w:rPr>
          <w:rFonts w:ascii="Corbel" w:hAnsi="Corbel" w:cs="Lucida Grande"/>
          <w:smallCaps/>
          <w:sz w:val="21"/>
          <w:szCs w:val="21"/>
        </w:rPr>
        <w:t>Guardini</w:t>
      </w:r>
      <w:proofErr w:type="spellEnd"/>
      <w:r w:rsidRPr="00E154D2">
        <w:rPr>
          <w:rFonts w:ascii="Corbel" w:hAnsi="Corbel" w:cs="Lucida Grande"/>
          <w:sz w:val="21"/>
          <w:szCs w:val="21"/>
        </w:rPr>
        <w:t>,</w:t>
      </w:r>
      <w:r w:rsidRPr="00E154D2">
        <w:rPr>
          <w:rStyle w:val="apple-converted-space"/>
          <w:rFonts w:ascii="Corbel" w:hAnsi="Corbel" w:cs="Lucida Grande"/>
          <w:i/>
          <w:iCs/>
          <w:sz w:val="21"/>
          <w:szCs w:val="21"/>
        </w:rPr>
        <w:t> </w:t>
      </w:r>
      <w:r w:rsidRPr="00E154D2">
        <w:rPr>
          <w:rFonts w:ascii="Corbel" w:hAnsi="Corbel" w:cs="Lucida Grande"/>
          <w:i/>
          <w:iCs/>
          <w:sz w:val="21"/>
          <w:szCs w:val="21"/>
        </w:rPr>
        <w:t>Lettere sull'autoformazione,</w:t>
      </w:r>
      <w:r w:rsidRPr="00E154D2">
        <w:rPr>
          <w:rStyle w:val="apple-converted-space"/>
          <w:rFonts w:ascii="Corbel" w:hAnsi="Corbel" w:cs="Lucida Grande"/>
          <w:sz w:val="21"/>
          <w:szCs w:val="21"/>
        </w:rPr>
        <w:t> </w:t>
      </w:r>
      <w:r w:rsidRPr="00E154D2">
        <w:rPr>
          <w:rFonts w:ascii="Corbel" w:hAnsi="Corbel" w:cs="Lucida Grande"/>
          <w:sz w:val="21"/>
          <w:szCs w:val="21"/>
        </w:rPr>
        <w:t>Brescia 1958</w:t>
      </w:r>
      <w:r w:rsidR="006D37B1" w:rsidRPr="00E154D2">
        <w:rPr>
          <w:rFonts w:ascii="Corbel" w:hAnsi="Corbel" w:cs="Cambria"/>
          <w:b/>
          <w:bCs/>
          <w:color w:val="C00000"/>
          <w:sz w:val="36"/>
        </w:rPr>
        <w:br w:type="page"/>
      </w:r>
    </w:p>
    <w:p w:rsidR="006D37B1" w:rsidRPr="00E154D2" w:rsidRDefault="006D37B1">
      <w:pPr>
        <w:rPr>
          <w:rFonts w:ascii="Corbel" w:hAnsi="Corbel" w:cs="Cambria"/>
          <w:b/>
          <w:bCs/>
          <w:color w:val="C00000"/>
          <w:sz w:val="36"/>
          <w:szCs w:val="24"/>
        </w:rPr>
      </w:pPr>
    </w:p>
    <w:p w:rsidR="008046FB" w:rsidRPr="00E154D2" w:rsidRDefault="008046FB" w:rsidP="008046FB">
      <w:pPr>
        <w:pStyle w:val="Default"/>
        <w:shd w:val="clear" w:color="auto" w:fill="F2F2F2" w:themeFill="background1" w:themeFillShade="F2"/>
        <w:rPr>
          <w:rFonts w:ascii="Corbel" w:hAnsi="Corbel" w:cs="Cambria"/>
          <w:b/>
          <w:bCs/>
          <w:color w:val="C00000"/>
          <w:sz w:val="36"/>
        </w:rPr>
      </w:pPr>
      <w:r w:rsidRPr="00E154D2">
        <w:rPr>
          <w:rFonts w:ascii="Corbel" w:hAnsi="Corbel" w:cs="Cambria"/>
          <w:b/>
          <w:bCs/>
          <w:color w:val="C00000"/>
          <w:sz w:val="36"/>
        </w:rPr>
        <w:t>APPUNTAMENTI</w:t>
      </w:r>
    </w:p>
    <w:p w:rsidR="008046FB" w:rsidRPr="00E154D2" w:rsidRDefault="008046FB" w:rsidP="008046FB">
      <w:pPr>
        <w:pStyle w:val="Default"/>
        <w:jc w:val="both"/>
        <w:rPr>
          <w:rFonts w:ascii="Corbel" w:hAnsi="Corbel"/>
        </w:rPr>
      </w:pPr>
    </w:p>
    <w:p w:rsidR="008046FB" w:rsidRPr="00E154D2" w:rsidRDefault="008046FB" w:rsidP="008046FB">
      <w:pPr>
        <w:pStyle w:val="Default"/>
        <w:jc w:val="both"/>
        <w:rPr>
          <w:rFonts w:ascii="Corbel" w:hAnsi="Corbel" w:cs="Arial"/>
          <w:b/>
          <w:color w:val="C00000"/>
          <w:sz w:val="36"/>
        </w:rPr>
      </w:pPr>
    </w:p>
    <w:p w:rsidR="008046FB" w:rsidRPr="00E154D2" w:rsidRDefault="008046FB" w:rsidP="008046FB">
      <w:pPr>
        <w:pStyle w:val="Default"/>
        <w:jc w:val="center"/>
        <w:rPr>
          <w:rFonts w:ascii="Corbel" w:hAnsi="Corbel" w:cs="Arial"/>
          <w:b/>
          <w:color w:val="C00000"/>
          <w:sz w:val="36"/>
        </w:rPr>
      </w:pPr>
      <w:r w:rsidRPr="00E154D2">
        <w:rPr>
          <w:rFonts w:ascii="Corbel" w:hAnsi="Corbel" w:cs="Arial"/>
          <w:b/>
          <w:color w:val="C00000"/>
          <w:sz w:val="36"/>
        </w:rPr>
        <w:t>Veglia diocesana dei giovani di Avvento</w:t>
      </w:r>
    </w:p>
    <w:p w:rsidR="008046FB" w:rsidRPr="00E154D2" w:rsidRDefault="008046FB" w:rsidP="008046FB">
      <w:pPr>
        <w:pStyle w:val="Default"/>
        <w:jc w:val="both"/>
        <w:rPr>
          <w:rFonts w:ascii="Corbel" w:hAnsi="Corbel" w:cs="Arial"/>
          <w:b/>
          <w:color w:val="C00000"/>
          <w:sz w:val="36"/>
        </w:rPr>
      </w:pPr>
    </w:p>
    <w:p w:rsidR="008046FB" w:rsidRPr="00E154D2" w:rsidRDefault="008046FB" w:rsidP="008046FB">
      <w:pPr>
        <w:pStyle w:val="Default"/>
        <w:jc w:val="center"/>
        <w:rPr>
          <w:rFonts w:ascii="Corbel" w:hAnsi="Corbel" w:cs="Arial"/>
          <w:b/>
          <w:color w:val="C00000"/>
          <w:sz w:val="44"/>
        </w:rPr>
      </w:pPr>
      <w:r w:rsidRPr="00E154D2">
        <w:rPr>
          <w:rFonts w:ascii="Corbel" w:hAnsi="Corbel" w:cs="Arial"/>
          <w:b/>
          <w:color w:val="C00000"/>
          <w:sz w:val="44"/>
        </w:rPr>
        <w:t>“</w:t>
      </w:r>
      <w:r w:rsidR="00ED6330">
        <w:rPr>
          <w:rFonts w:ascii="Corbel" w:hAnsi="Corbel" w:cs="Arial"/>
          <w:b/>
          <w:color w:val="C00000"/>
          <w:sz w:val="44"/>
        </w:rPr>
        <w:t>Come un albero tra il cielo e la terra</w:t>
      </w:r>
      <w:r w:rsidRPr="00E154D2">
        <w:rPr>
          <w:rFonts w:ascii="Corbel" w:hAnsi="Corbel" w:cs="Arial"/>
          <w:b/>
          <w:color w:val="C00000"/>
          <w:sz w:val="44"/>
        </w:rPr>
        <w:t>”</w:t>
      </w:r>
    </w:p>
    <w:p w:rsidR="008046FB" w:rsidRPr="00E154D2" w:rsidRDefault="008046FB" w:rsidP="008046FB">
      <w:pPr>
        <w:pStyle w:val="Default"/>
        <w:jc w:val="both"/>
        <w:rPr>
          <w:rFonts w:ascii="Corbel" w:hAnsi="Corbel" w:cs="Arial"/>
          <w:b/>
          <w:color w:val="C00000"/>
          <w:sz w:val="22"/>
        </w:rPr>
      </w:pPr>
    </w:p>
    <w:p w:rsidR="008046FB" w:rsidRPr="00E154D2" w:rsidRDefault="008046FB" w:rsidP="008046FB">
      <w:pPr>
        <w:pStyle w:val="Default"/>
        <w:jc w:val="center"/>
        <w:rPr>
          <w:rFonts w:ascii="Corbel" w:hAnsi="Corbel" w:cs="Arial"/>
          <w:color w:val="auto"/>
          <w:sz w:val="36"/>
        </w:rPr>
      </w:pPr>
      <w:r w:rsidRPr="00E154D2">
        <w:rPr>
          <w:rFonts w:ascii="Corbel" w:hAnsi="Corbel" w:cs="Arial"/>
          <w:color w:val="auto"/>
          <w:sz w:val="36"/>
        </w:rPr>
        <w:t>Venerdì 1</w:t>
      </w:r>
      <w:r w:rsidR="00CA22A3" w:rsidRPr="00E154D2">
        <w:rPr>
          <w:rFonts w:ascii="Corbel" w:hAnsi="Corbel" w:cs="Arial"/>
          <w:color w:val="auto"/>
          <w:sz w:val="36"/>
        </w:rPr>
        <w:t>6</w:t>
      </w:r>
      <w:r w:rsidRPr="00E154D2">
        <w:rPr>
          <w:rFonts w:ascii="Corbel" w:hAnsi="Corbel" w:cs="Arial"/>
          <w:color w:val="auto"/>
          <w:sz w:val="36"/>
        </w:rPr>
        <w:t xml:space="preserve"> dicembre</w:t>
      </w:r>
    </w:p>
    <w:p w:rsidR="008046FB" w:rsidRPr="00E154D2" w:rsidRDefault="008046FB" w:rsidP="008046FB">
      <w:pPr>
        <w:pStyle w:val="Default"/>
        <w:jc w:val="center"/>
        <w:rPr>
          <w:rFonts w:ascii="Corbel" w:hAnsi="Corbel" w:cs="Arial"/>
          <w:color w:val="auto"/>
          <w:sz w:val="36"/>
        </w:rPr>
      </w:pPr>
      <w:r w:rsidRPr="00E154D2">
        <w:rPr>
          <w:rFonts w:ascii="Corbel" w:hAnsi="Corbel" w:cs="Arial"/>
          <w:color w:val="auto"/>
          <w:sz w:val="36"/>
        </w:rPr>
        <w:t>ore 21.00</w:t>
      </w:r>
    </w:p>
    <w:p w:rsidR="008046FB" w:rsidRPr="00E154D2" w:rsidRDefault="008046FB" w:rsidP="008046FB">
      <w:pPr>
        <w:pStyle w:val="Default"/>
        <w:jc w:val="center"/>
        <w:rPr>
          <w:rFonts w:ascii="Corbel" w:hAnsi="Corbel" w:cs="Arial"/>
          <w:color w:val="auto"/>
          <w:sz w:val="36"/>
        </w:rPr>
      </w:pPr>
      <w:r w:rsidRPr="00E154D2">
        <w:rPr>
          <w:rFonts w:ascii="Corbel" w:hAnsi="Corbel" w:cs="Arial"/>
          <w:color w:val="auto"/>
          <w:sz w:val="36"/>
        </w:rPr>
        <w:t xml:space="preserve">Chiesa </w:t>
      </w:r>
      <w:r w:rsidR="00CA22A3" w:rsidRPr="00E154D2">
        <w:rPr>
          <w:rFonts w:ascii="Corbel" w:hAnsi="Corbel" w:cs="Arial"/>
          <w:color w:val="auto"/>
          <w:sz w:val="36"/>
        </w:rPr>
        <w:t>collegiata di San Giovanni Battista</w:t>
      </w:r>
    </w:p>
    <w:p w:rsidR="00CA22A3" w:rsidRPr="00E154D2" w:rsidRDefault="00CA22A3" w:rsidP="008046FB">
      <w:pPr>
        <w:pStyle w:val="Default"/>
        <w:jc w:val="center"/>
        <w:rPr>
          <w:rFonts w:ascii="Corbel" w:hAnsi="Corbel" w:cs="Arial"/>
          <w:color w:val="auto"/>
          <w:sz w:val="36"/>
        </w:rPr>
      </w:pPr>
      <w:proofErr w:type="spellStart"/>
      <w:r w:rsidRPr="00E154D2">
        <w:rPr>
          <w:rFonts w:ascii="Corbel" w:hAnsi="Corbel" w:cs="Arial"/>
          <w:color w:val="auto"/>
          <w:sz w:val="36"/>
        </w:rPr>
        <w:t>Castelsangiovanni</w:t>
      </w:r>
      <w:proofErr w:type="spellEnd"/>
    </w:p>
    <w:sectPr w:rsidR="00CA22A3" w:rsidRPr="00E154D2" w:rsidSect="008A3EE0">
      <w:footerReference w:type="even" r:id="rId10"/>
      <w:footerReference w:type="default" r:id="rId11"/>
      <w:pgSz w:w="11900" w:h="16840" w:code="9"/>
      <w:pgMar w:top="1418"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BF7" w:rsidRDefault="00CB6BF7" w:rsidP="008A3EE0">
      <w:r>
        <w:separator/>
      </w:r>
    </w:p>
  </w:endnote>
  <w:endnote w:type="continuationSeparator" w:id="0">
    <w:p w:rsidR="00CB6BF7" w:rsidRDefault="00CB6BF7" w:rsidP="008A3E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Hebrew Scholar">
    <w:charset w:val="00"/>
    <w:family w:val="auto"/>
    <w:pitch w:val="variable"/>
    <w:sig w:usb0="80000843" w:usb1="40002002" w:usb2="00000000" w:usb3="00000000" w:csb0="0000002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7B1" w:rsidRDefault="00D465A0" w:rsidP="008A3EE0">
    <w:pPr>
      <w:pStyle w:val="Pidipagina"/>
      <w:framePr w:wrap="around" w:vAnchor="text" w:hAnchor="margin" w:xAlign="right" w:y="1"/>
      <w:rPr>
        <w:rStyle w:val="Numeropagina"/>
      </w:rPr>
    </w:pPr>
    <w:r>
      <w:rPr>
        <w:rStyle w:val="Numeropagina"/>
      </w:rPr>
      <w:fldChar w:fldCharType="begin"/>
    </w:r>
    <w:r w:rsidR="006D37B1">
      <w:rPr>
        <w:rStyle w:val="Numeropagina"/>
      </w:rPr>
      <w:instrText xml:space="preserve">PAGE  </w:instrText>
    </w:r>
    <w:r>
      <w:rPr>
        <w:rStyle w:val="Numeropagina"/>
      </w:rPr>
      <w:fldChar w:fldCharType="end"/>
    </w:r>
  </w:p>
  <w:p w:rsidR="006D37B1" w:rsidRDefault="006D37B1" w:rsidP="008A3EE0">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7B1" w:rsidRPr="008A3EE0" w:rsidRDefault="00D465A0" w:rsidP="008A3EE0">
    <w:pPr>
      <w:pStyle w:val="Pidipagina"/>
      <w:framePr w:wrap="around" w:vAnchor="text" w:hAnchor="page" w:x="10595" w:y="-34"/>
      <w:rPr>
        <w:rStyle w:val="Numeropagina"/>
        <w:rFonts w:asciiTheme="minorHAnsi" w:hAnsiTheme="minorHAnsi"/>
        <w:b/>
        <w:color w:val="800000"/>
      </w:rPr>
    </w:pPr>
    <w:r w:rsidRPr="008A3EE0">
      <w:rPr>
        <w:rStyle w:val="Numeropagina"/>
        <w:rFonts w:asciiTheme="minorHAnsi" w:hAnsiTheme="minorHAnsi"/>
        <w:b/>
        <w:color w:val="800000"/>
      </w:rPr>
      <w:fldChar w:fldCharType="begin"/>
    </w:r>
    <w:r w:rsidR="006D37B1" w:rsidRPr="008A3EE0">
      <w:rPr>
        <w:rStyle w:val="Numeropagina"/>
        <w:rFonts w:asciiTheme="minorHAnsi" w:hAnsiTheme="minorHAnsi"/>
        <w:b/>
        <w:color w:val="800000"/>
      </w:rPr>
      <w:instrText xml:space="preserve">PAGE  </w:instrText>
    </w:r>
    <w:r w:rsidRPr="008A3EE0">
      <w:rPr>
        <w:rStyle w:val="Numeropagina"/>
        <w:rFonts w:asciiTheme="minorHAnsi" w:hAnsiTheme="minorHAnsi"/>
        <w:b/>
        <w:color w:val="800000"/>
      </w:rPr>
      <w:fldChar w:fldCharType="separate"/>
    </w:r>
    <w:r w:rsidR="007F5D1E">
      <w:rPr>
        <w:rStyle w:val="Numeropagina"/>
        <w:rFonts w:asciiTheme="minorHAnsi" w:hAnsiTheme="minorHAnsi"/>
        <w:b/>
        <w:noProof/>
        <w:color w:val="800000"/>
      </w:rPr>
      <w:t>8</w:t>
    </w:r>
    <w:r w:rsidRPr="008A3EE0">
      <w:rPr>
        <w:rStyle w:val="Numeropagina"/>
        <w:rFonts w:asciiTheme="minorHAnsi" w:hAnsiTheme="minorHAnsi"/>
        <w:b/>
        <w:color w:val="800000"/>
      </w:rPr>
      <w:fldChar w:fldCharType="end"/>
    </w:r>
  </w:p>
  <w:p w:rsidR="006D37B1" w:rsidRDefault="006D37B1" w:rsidP="008A3EE0">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BF7" w:rsidRDefault="00CB6BF7" w:rsidP="008A3EE0">
      <w:r>
        <w:separator/>
      </w:r>
    </w:p>
  </w:footnote>
  <w:footnote w:type="continuationSeparator" w:id="0">
    <w:p w:rsidR="00CB6BF7" w:rsidRDefault="00CB6BF7" w:rsidP="008A3E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5"/>
      <w:numFmt w:val="decimal"/>
      <w:lvlText w:val="%1)"/>
      <w:lvlJc w:val="left"/>
      <w:pPr>
        <w:tabs>
          <w:tab w:val="num" w:pos="720"/>
        </w:tabs>
        <w:ind w:left="720" w:hanging="360"/>
      </w:pPr>
      <w:rPr>
        <w:rFonts w:cs="Times New Roman"/>
      </w:rPr>
    </w:lvl>
  </w:abstractNum>
  <w:abstractNum w:abstractNumId="1">
    <w:nsid w:val="0000000C"/>
    <w:multiLevelType w:val="singleLevel"/>
    <w:tmpl w:val="0000000C"/>
    <w:name w:val="WW8Num12"/>
    <w:lvl w:ilvl="0">
      <w:start w:val="1"/>
      <w:numFmt w:val="decimal"/>
      <w:lvlText w:val="%1)"/>
      <w:lvlJc w:val="left"/>
      <w:pPr>
        <w:tabs>
          <w:tab w:val="num" w:pos="0"/>
        </w:tabs>
        <w:ind w:left="720" w:hanging="360"/>
      </w:pPr>
      <w:rPr>
        <w:rFonts w:cs="Times New Roman"/>
      </w:rPr>
    </w:lvl>
  </w:abstractNum>
  <w:abstractNum w:abstractNumId="2">
    <w:nsid w:val="00000010"/>
    <w:multiLevelType w:val="singleLevel"/>
    <w:tmpl w:val="00000010"/>
    <w:name w:val="WW8Num16"/>
    <w:lvl w:ilvl="0">
      <w:start w:val="1"/>
      <w:numFmt w:val="bullet"/>
      <w:lvlText w:val=""/>
      <w:lvlJc w:val="left"/>
      <w:pPr>
        <w:tabs>
          <w:tab w:val="num" w:pos="417"/>
        </w:tabs>
        <w:ind w:left="117" w:hanging="57"/>
      </w:pPr>
      <w:rPr>
        <w:rFonts w:ascii="Wingdings" w:hAnsi="Wingdings"/>
        <w:b/>
        <w:i w:val="0"/>
      </w:rPr>
    </w:lvl>
  </w:abstractNum>
  <w:abstractNum w:abstractNumId="3">
    <w:nsid w:val="264024CF"/>
    <w:multiLevelType w:val="hybridMultilevel"/>
    <w:tmpl w:val="CC2062FA"/>
    <w:lvl w:ilvl="0" w:tplc="B854113E">
      <w:numFmt w:val="bullet"/>
      <w:lvlText w:val="-"/>
      <w:lvlJc w:val="left"/>
      <w:pPr>
        <w:ind w:left="720" w:hanging="360"/>
      </w:pPr>
      <w:rPr>
        <w:rFonts w:ascii="Corbel" w:eastAsiaTheme="minorHAnsi" w:hAnsi="Corbel" w:cs="Arial Hebrew Scholar"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F136BF6"/>
    <w:multiLevelType w:val="hybridMultilevel"/>
    <w:tmpl w:val="A686D16E"/>
    <w:lvl w:ilvl="0" w:tplc="D012E960">
      <w:start w:val="1"/>
      <w:numFmt w:val="upperLetter"/>
      <w:lvlText w:val="%1."/>
      <w:lvlJc w:val="left"/>
      <w:pPr>
        <w:ind w:left="720" w:hanging="360"/>
      </w:pPr>
      <w:rPr>
        <w:rFonts w:hint="default"/>
        <w:color w:val="C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283"/>
  <w:drawingGridHorizontalSpacing w:val="110"/>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rsids>
    <w:rsidRoot w:val="00217EBE"/>
    <w:rsid w:val="00002D2B"/>
    <w:rsid w:val="000B065D"/>
    <w:rsid w:val="000E0284"/>
    <w:rsid w:val="00100355"/>
    <w:rsid w:val="0014606D"/>
    <w:rsid w:val="001546D9"/>
    <w:rsid w:val="0016535C"/>
    <w:rsid w:val="00192E32"/>
    <w:rsid w:val="001A2CE8"/>
    <w:rsid w:val="001A6800"/>
    <w:rsid w:val="00204661"/>
    <w:rsid w:val="00217EBE"/>
    <w:rsid w:val="00273426"/>
    <w:rsid w:val="002D028B"/>
    <w:rsid w:val="003115A2"/>
    <w:rsid w:val="0042660F"/>
    <w:rsid w:val="00447CC8"/>
    <w:rsid w:val="005245FD"/>
    <w:rsid w:val="005C1609"/>
    <w:rsid w:val="006D37B1"/>
    <w:rsid w:val="00764A82"/>
    <w:rsid w:val="007A3E7E"/>
    <w:rsid w:val="007A526C"/>
    <w:rsid w:val="007F5D1E"/>
    <w:rsid w:val="008046FB"/>
    <w:rsid w:val="008A3EE0"/>
    <w:rsid w:val="008C10CE"/>
    <w:rsid w:val="00A15F21"/>
    <w:rsid w:val="00A46620"/>
    <w:rsid w:val="00B1222C"/>
    <w:rsid w:val="00B20A8D"/>
    <w:rsid w:val="00C24025"/>
    <w:rsid w:val="00CA22A3"/>
    <w:rsid w:val="00CB4D12"/>
    <w:rsid w:val="00CB6BF7"/>
    <w:rsid w:val="00D25402"/>
    <w:rsid w:val="00D465A0"/>
    <w:rsid w:val="00D962C3"/>
    <w:rsid w:val="00E154D2"/>
    <w:rsid w:val="00E17838"/>
    <w:rsid w:val="00ED6330"/>
    <w:rsid w:val="00EE51F6"/>
    <w:rsid w:val="00EE7E19"/>
    <w:rsid w:val="00F76F70"/>
    <w:rsid w:val="00F92EBF"/>
    <w:rsid w:val="00FB196F"/>
    <w:rsid w:val="00FC3E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4A82"/>
  </w:style>
  <w:style w:type="paragraph" w:styleId="Titolo1">
    <w:name w:val="heading 1"/>
    <w:basedOn w:val="Normale"/>
    <w:link w:val="Titolo1Carattere"/>
    <w:uiPriority w:val="9"/>
    <w:qFormat/>
    <w:rsid w:val="003115A2"/>
    <w:pPr>
      <w:spacing w:before="100" w:beforeAutospacing="1" w:after="100" w:afterAutospacing="1"/>
      <w:outlineLvl w:val="0"/>
    </w:pPr>
    <w:rPr>
      <w:rFonts w:eastAsia="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17EBE"/>
    <w:pPr>
      <w:autoSpaceDE w:val="0"/>
      <w:autoSpaceDN w:val="0"/>
      <w:adjustRightInd w:val="0"/>
    </w:pPr>
    <w:rPr>
      <w:rFonts w:ascii="Calibri" w:hAnsi="Calibri" w:cs="Calibri"/>
      <w:color w:val="000000"/>
      <w:szCs w:val="24"/>
    </w:rPr>
  </w:style>
  <w:style w:type="paragraph" w:customStyle="1" w:styleId="Contenutotabella">
    <w:name w:val="Contenuto tabella"/>
    <w:basedOn w:val="Normale"/>
    <w:uiPriority w:val="99"/>
    <w:rsid w:val="00E17838"/>
    <w:pPr>
      <w:widowControl w:val="0"/>
      <w:suppressLineNumbers/>
      <w:suppressAutoHyphens/>
    </w:pPr>
    <w:rPr>
      <w:rFonts w:eastAsia="SimSun" w:cs="Mangal"/>
      <w:kern w:val="1"/>
      <w:szCs w:val="24"/>
      <w:lang w:eastAsia="hi-IN" w:bidi="hi-IN"/>
    </w:rPr>
  </w:style>
  <w:style w:type="paragraph" w:styleId="Paragrafoelenco">
    <w:name w:val="List Paragraph"/>
    <w:basedOn w:val="Normale"/>
    <w:uiPriority w:val="34"/>
    <w:qFormat/>
    <w:rsid w:val="007A3E7E"/>
    <w:pPr>
      <w:ind w:left="720"/>
      <w:contextualSpacing/>
    </w:pPr>
  </w:style>
  <w:style w:type="paragraph" w:styleId="Testofumetto">
    <w:name w:val="Balloon Text"/>
    <w:basedOn w:val="Normale"/>
    <w:link w:val="TestofumettoCarattere"/>
    <w:uiPriority w:val="99"/>
    <w:semiHidden/>
    <w:unhideWhenUsed/>
    <w:rsid w:val="008A3EE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A3EE0"/>
    <w:rPr>
      <w:rFonts w:ascii="Lucida Grande" w:hAnsi="Lucida Grande" w:cs="Lucida Grande"/>
      <w:sz w:val="18"/>
      <w:szCs w:val="18"/>
    </w:rPr>
  </w:style>
  <w:style w:type="paragraph" w:styleId="Pidipagina">
    <w:name w:val="footer"/>
    <w:basedOn w:val="Normale"/>
    <w:link w:val="PidipaginaCarattere"/>
    <w:uiPriority w:val="99"/>
    <w:unhideWhenUsed/>
    <w:rsid w:val="008A3EE0"/>
    <w:pPr>
      <w:tabs>
        <w:tab w:val="center" w:pos="4819"/>
        <w:tab w:val="right" w:pos="9638"/>
      </w:tabs>
    </w:pPr>
  </w:style>
  <w:style w:type="character" w:customStyle="1" w:styleId="PidipaginaCarattere">
    <w:name w:val="Piè di pagina Carattere"/>
    <w:basedOn w:val="Carpredefinitoparagrafo"/>
    <w:link w:val="Pidipagina"/>
    <w:uiPriority w:val="99"/>
    <w:rsid w:val="008A3EE0"/>
  </w:style>
  <w:style w:type="character" w:styleId="Numeropagina">
    <w:name w:val="page number"/>
    <w:basedOn w:val="Carpredefinitoparagrafo"/>
    <w:uiPriority w:val="99"/>
    <w:semiHidden/>
    <w:unhideWhenUsed/>
    <w:rsid w:val="008A3EE0"/>
  </w:style>
  <w:style w:type="paragraph" w:styleId="Intestazione">
    <w:name w:val="header"/>
    <w:basedOn w:val="Normale"/>
    <w:link w:val="IntestazioneCarattere"/>
    <w:uiPriority w:val="99"/>
    <w:unhideWhenUsed/>
    <w:rsid w:val="008A3EE0"/>
    <w:pPr>
      <w:tabs>
        <w:tab w:val="center" w:pos="4819"/>
        <w:tab w:val="right" w:pos="9638"/>
      </w:tabs>
    </w:pPr>
  </w:style>
  <w:style w:type="character" w:customStyle="1" w:styleId="IntestazioneCarattere">
    <w:name w:val="Intestazione Carattere"/>
    <w:basedOn w:val="Carpredefinitoparagrafo"/>
    <w:link w:val="Intestazione"/>
    <w:uiPriority w:val="99"/>
    <w:rsid w:val="008A3EE0"/>
  </w:style>
  <w:style w:type="character" w:customStyle="1" w:styleId="Titolo1Carattere">
    <w:name w:val="Titolo 1 Carattere"/>
    <w:basedOn w:val="Carpredefinitoparagrafo"/>
    <w:link w:val="Titolo1"/>
    <w:uiPriority w:val="9"/>
    <w:rsid w:val="003115A2"/>
    <w:rPr>
      <w:rFonts w:eastAsia="Times New Roman" w:cs="Times New Roman"/>
      <w:b/>
      <w:bCs/>
      <w:kern w:val="36"/>
      <w:sz w:val="48"/>
      <w:szCs w:val="48"/>
      <w:lang w:eastAsia="it-IT"/>
    </w:rPr>
  </w:style>
  <w:style w:type="character" w:customStyle="1" w:styleId="apple-converted-space">
    <w:name w:val="apple-converted-space"/>
    <w:basedOn w:val="Carpredefinitoparagrafo"/>
    <w:rsid w:val="003115A2"/>
  </w:style>
  <w:style w:type="character" w:styleId="Enfasicorsivo">
    <w:name w:val="Emphasis"/>
    <w:basedOn w:val="Carpredefinitoparagrafo"/>
    <w:uiPriority w:val="20"/>
    <w:qFormat/>
    <w:rsid w:val="008046FB"/>
    <w:rPr>
      <w:i/>
      <w:iCs/>
    </w:rPr>
  </w:style>
  <w:style w:type="paragraph" w:styleId="NormaleWeb">
    <w:name w:val="Normal (Web)"/>
    <w:basedOn w:val="Normale"/>
    <w:uiPriority w:val="99"/>
    <w:semiHidden/>
    <w:unhideWhenUsed/>
    <w:rsid w:val="00D962C3"/>
    <w:pPr>
      <w:spacing w:before="100" w:beforeAutospacing="1" w:after="100" w:afterAutospacing="1"/>
    </w:pPr>
    <w:rPr>
      <w:rFonts w:ascii="Times" w:eastAsiaTheme="minorEastAsia" w:hAnsi="Times" w:cs="Times New Roman"/>
      <w:sz w:val="20"/>
      <w:szCs w:val="20"/>
      <w:lang w:eastAsia="it-IT"/>
    </w:rPr>
  </w:style>
  <w:style w:type="character" w:customStyle="1" w:styleId="A3">
    <w:name w:val="A3"/>
    <w:uiPriority w:val="99"/>
    <w:rsid w:val="00447CC8"/>
    <w:rPr>
      <w:rFonts w:cs="Calibri"/>
      <w:b/>
      <w:bCs/>
      <w:color w:val="221E1F"/>
      <w:sz w:val="28"/>
      <w:szCs w:val="28"/>
    </w:rPr>
  </w:style>
  <w:style w:type="paragraph" w:customStyle="1" w:styleId="Pa2">
    <w:name w:val="Pa2"/>
    <w:basedOn w:val="Default"/>
    <w:next w:val="Default"/>
    <w:uiPriority w:val="99"/>
    <w:rsid w:val="00447CC8"/>
    <w:pPr>
      <w:spacing w:line="241" w:lineRule="atLeast"/>
    </w:pPr>
    <w:rPr>
      <w:rFonts w:cstheme="minorBidi"/>
      <w:color w:val="auto"/>
    </w:rPr>
  </w:style>
  <w:style w:type="character" w:customStyle="1" w:styleId="evidenza">
    <w:name w:val="evidenza"/>
    <w:basedOn w:val="Carpredefinitoparagrafo"/>
    <w:rsid w:val="00447CC8"/>
  </w:style>
  <w:style w:type="character" w:styleId="Collegamentoipertestuale">
    <w:name w:val="Hyperlink"/>
    <w:basedOn w:val="Carpredefinitoparagrafo"/>
    <w:uiPriority w:val="99"/>
    <w:unhideWhenUsed/>
    <w:rsid w:val="006D37B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3881748">
      <w:bodyDiv w:val="1"/>
      <w:marLeft w:val="0"/>
      <w:marRight w:val="0"/>
      <w:marTop w:val="0"/>
      <w:marBottom w:val="0"/>
      <w:divBdr>
        <w:top w:val="none" w:sz="0" w:space="0" w:color="auto"/>
        <w:left w:val="none" w:sz="0" w:space="0" w:color="auto"/>
        <w:bottom w:val="none" w:sz="0" w:space="0" w:color="auto"/>
        <w:right w:val="none" w:sz="0" w:space="0" w:color="auto"/>
      </w:divBdr>
    </w:div>
    <w:div w:id="680547477">
      <w:bodyDiv w:val="1"/>
      <w:marLeft w:val="0"/>
      <w:marRight w:val="0"/>
      <w:marTop w:val="0"/>
      <w:marBottom w:val="0"/>
      <w:divBdr>
        <w:top w:val="none" w:sz="0" w:space="0" w:color="auto"/>
        <w:left w:val="none" w:sz="0" w:space="0" w:color="auto"/>
        <w:bottom w:val="none" w:sz="0" w:space="0" w:color="auto"/>
        <w:right w:val="none" w:sz="0" w:space="0" w:color="auto"/>
      </w:divBdr>
    </w:div>
    <w:div w:id="804128225">
      <w:bodyDiv w:val="1"/>
      <w:marLeft w:val="0"/>
      <w:marRight w:val="0"/>
      <w:marTop w:val="0"/>
      <w:marBottom w:val="0"/>
      <w:divBdr>
        <w:top w:val="none" w:sz="0" w:space="0" w:color="auto"/>
        <w:left w:val="none" w:sz="0" w:space="0" w:color="auto"/>
        <w:bottom w:val="none" w:sz="0" w:space="0" w:color="auto"/>
        <w:right w:val="none" w:sz="0" w:space="0" w:color="auto"/>
      </w:divBdr>
    </w:div>
    <w:div w:id="1103110432">
      <w:bodyDiv w:val="1"/>
      <w:marLeft w:val="0"/>
      <w:marRight w:val="0"/>
      <w:marTop w:val="0"/>
      <w:marBottom w:val="0"/>
      <w:divBdr>
        <w:top w:val="none" w:sz="0" w:space="0" w:color="auto"/>
        <w:left w:val="none" w:sz="0" w:space="0" w:color="auto"/>
        <w:bottom w:val="none" w:sz="0" w:space="0" w:color="auto"/>
        <w:right w:val="none" w:sz="0" w:space="0" w:color="auto"/>
      </w:divBdr>
    </w:div>
    <w:div w:id="1110314523">
      <w:bodyDiv w:val="1"/>
      <w:marLeft w:val="0"/>
      <w:marRight w:val="0"/>
      <w:marTop w:val="0"/>
      <w:marBottom w:val="0"/>
      <w:divBdr>
        <w:top w:val="none" w:sz="0" w:space="0" w:color="auto"/>
        <w:left w:val="none" w:sz="0" w:space="0" w:color="auto"/>
        <w:bottom w:val="none" w:sz="0" w:space="0" w:color="auto"/>
        <w:right w:val="none" w:sz="0" w:space="0" w:color="auto"/>
      </w:divBdr>
    </w:div>
    <w:div w:id="1724021262">
      <w:bodyDiv w:val="1"/>
      <w:marLeft w:val="0"/>
      <w:marRight w:val="0"/>
      <w:marTop w:val="0"/>
      <w:marBottom w:val="0"/>
      <w:divBdr>
        <w:top w:val="none" w:sz="0" w:space="0" w:color="auto"/>
        <w:left w:val="none" w:sz="0" w:space="0" w:color="auto"/>
        <w:bottom w:val="none" w:sz="0" w:space="0" w:color="auto"/>
        <w:right w:val="none" w:sz="0" w:space="0" w:color="auto"/>
      </w:divBdr>
    </w:div>
    <w:div w:id="184439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ocesipiacenzabobbio.org" TargetMode="External"/><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FDEFE-EABC-4B5B-A818-4FDD66400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19</Pages>
  <Words>5820</Words>
  <Characters>33180</Characters>
  <Application>Microsoft Office Word</Application>
  <DocSecurity>0</DocSecurity>
  <Lines>276</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segreteria1</dc:creator>
  <cp:lastModifiedBy>segreteria1</cp:lastModifiedBy>
  <cp:revision>6</cp:revision>
  <cp:lastPrinted>2016-11-15T08:22:00Z</cp:lastPrinted>
  <dcterms:created xsi:type="dcterms:W3CDTF">2016-11-15T09:07:00Z</dcterms:created>
  <dcterms:modified xsi:type="dcterms:W3CDTF">2016-11-17T13:19:00Z</dcterms:modified>
</cp:coreProperties>
</file>